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BC" w:rsidRPr="00D07C36" w:rsidRDefault="004762BC" w:rsidP="004762B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16255" cy="60134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01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2BC" w:rsidRPr="004762BC" w:rsidRDefault="004762BC" w:rsidP="004762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62BC">
        <w:rPr>
          <w:rFonts w:ascii="Times New Roman" w:hAnsi="Times New Roman" w:cs="Times New Roman"/>
          <w:sz w:val="24"/>
          <w:szCs w:val="24"/>
        </w:rPr>
        <w:t>Республика Крым</w:t>
      </w:r>
    </w:p>
    <w:p w:rsidR="004762BC" w:rsidRPr="004762BC" w:rsidRDefault="004762BC" w:rsidP="004762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62BC">
        <w:rPr>
          <w:rFonts w:ascii="Times New Roman" w:hAnsi="Times New Roman" w:cs="Times New Roman"/>
          <w:sz w:val="24"/>
          <w:szCs w:val="24"/>
        </w:rPr>
        <w:t>Белогорский район</w:t>
      </w:r>
    </w:p>
    <w:p w:rsidR="004762BC" w:rsidRPr="004762BC" w:rsidRDefault="004762BC" w:rsidP="004762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62B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F590D">
        <w:rPr>
          <w:rFonts w:ascii="Times New Roman" w:hAnsi="Times New Roman" w:cs="Times New Roman"/>
          <w:sz w:val="24"/>
          <w:szCs w:val="24"/>
        </w:rPr>
        <w:t>Васильевского</w:t>
      </w:r>
      <w:r w:rsidRPr="004762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762BC" w:rsidRPr="004762BC" w:rsidRDefault="004762BC" w:rsidP="004762BC">
      <w:pPr>
        <w:pStyle w:val="1"/>
        <w:spacing w:before="0" w:after="0"/>
        <w:rPr>
          <w:rFonts w:ascii="Times New Roman" w:hAnsi="Times New Roman" w:cs="Times New Roman"/>
        </w:rPr>
      </w:pPr>
      <w:r w:rsidRPr="004762BC">
        <w:rPr>
          <w:rFonts w:ascii="Times New Roman" w:hAnsi="Times New Roman" w:cs="Times New Roman"/>
        </w:rPr>
        <w:t>ПОСТАНОВЛЕНИЕ</w:t>
      </w:r>
    </w:p>
    <w:p w:rsidR="004762BC" w:rsidRPr="004762BC" w:rsidRDefault="00100791" w:rsidP="00476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февраля </w:t>
      </w:r>
      <w:r w:rsidR="004762BC" w:rsidRPr="004762BC">
        <w:rPr>
          <w:rFonts w:ascii="Times New Roman" w:hAnsi="Times New Roman" w:cs="Times New Roman"/>
          <w:sz w:val="24"/>
          <w:szCs w:val="24"/>
        </w:rPr>
        <w:t xml:space="preserve"> 2018 г. </w:t>
      </w:r>
      <w:r w:rsidR="004762BC" w:rsidRPr="004762BC">
        <w:rPr>
          <w:rFonts w:ascii="Times New Roman" w:hAnsi="Times New Roman" w:cs="Times New Roman"/>
          <w:sz w:val="24"/>
          <w:szCs w:val="24"/>
        </w:rPr>
        <w:tab/>
      </w:r>
      <w:r w:rsidR="004762BC" w:rsidRPr="004762BC">
        <w:rPr>
          <w:rFonts w:ascii="Times New Roman" w:hAnsi="Times New Roman" w:cs="Times New Roman"/>
          <w:sz w:val="24"/>
          <w:szCs w:val="24"/>
        </w:rPr>
        <w:tab/>
      </w:r>
      <w:r w:rsidR="004762BC" w:rsidRPr="004762BC">
        <w:rPr>
          <w:rFonts w:ascii="Times New Roman" w:hAnsi="Times New Roman" w:cs="Times New Roman"/>
          <w:sz w:val="24"/>
          <w:szCs w:val="24"/>
        </w:rPr>
        <w:tab/>
      </w:r>
      <w:r w:rsidR="004762BC" w:rsidRPr="004762B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762BC" w:rsidRPr="004762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762BC" w:rsidRPr="004762BC">
        <w:rPr>
          <w:rFonts w:ascii="Times New Roman" w:hAnsi="Times New Roman" w:cs="Times New Roman"/>
          <w:sz w:val="24"/>
          <w:szCs w:val="24"/>
        </w:rPr>
        <w:t xml:space="preserve">. </w:t>
      </w:r>
      <w:r w:rsidR="009F590D">
        <w:rPr>
          <w:rFonts w:ascii="Times New Roman" w:hAnsi="Times New Roman" w:cs="Times New Roman"/>
          <w:sz w:val="24"/>
          <w:szCs w:val="24"/>
        </w:rPr>
        <w:t>Васильевка</w:t>
      </w:r>
      <w:r w:rsidR="004762BC" w:rsidRPr="004762BC">
        <w:rPr>
          <w:rFonts w:ascii="Times New Roman" w:hAnsi="Times New Roman" w:cs="Times New Roman"/>
          <w:sz w:val="24"/>
          <w:szCs w:val="24"/>
        </w:rPr>
        <w:tab/>
      </w:r>
      <w:r w:rsidR="004762BC" w:rsidRPr="004762BC">
        <w:rPr>
          <w:rFonts w:ascii="Times New Roman" w:hAnsi="Times New Roman" w:cs="Times New Roman"/>
          <w:sz w:val="24"/>
          <w:szCs w:val="24"/>
        </w:rPr>
        <w:tab/>
      </w:r>
      <w:r w:rsidR="004762BC" w:rsidRPr="004762BC">
        <w:rPr>
          <w:rFonts w:ascii="Times New Roman" w:hAnsi="Times New Roman" w:cs="Times New Roman"/>
          <w:sz w:val="24"/>
          <w:szCs w:val="24"/>
        </w:rPr>
        <w:tab/>
      </w:r>
      <w:r w:rsidR="004762BC" w:rsidRPr="004762BC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 23</w:t>
      </w:r>
      <w:bookmarkStart w:id="0" w:name="_GoBack"/>
      <w:bookmarkEnd w:id="0"/>
    </w:p>
    <w:p w:rsidR="000C2334" w:rsidRPr="009F38F9" w:rsidRDefault="00EC7E12" w:rsidP="000C2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8F9">
        <w:rPr>
          <w:rFonts w:ascii="Times New Roman" w:hAnsi="Times New Roman" w:cs="Times New Roman"/>
          <w:sz w:val="24"/>
          <w:szCs w:val="24"/>
        </w:rPr>
        <w:t xml:space="preserve">Об утверждении норм расхода </w:t>
      </w:r>
    </w:p>
    <w:p w:rsidR="00EC7E12" w:rsidRDefault="004B4E4C" w:rsidP="00EC7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топлива и </w:t>
      </w:r>
      <w:r w:rsidR="00EC7E12" w:rsidRPr="009F38F9">
        <w:rPr>
          <w:rFonts w:ascii="Times New Roman" w:hAnsi="Times New Roman" w:cs="Times New Roman"/>
          <w:sz w:val="24"/>
          <w:szCs w:val="24"/>
        </w:rPr>
        <w:t>горюче-смазочных материалов</w:t>
      </w:r>
    </w:p>
    <w:p w:rsidR="00EC7E12" w:rsidRPr="009F38F9" w:rsidRDefault="00EC7E12" w:rsidP="00EC7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E12" w:rsidRPr="009F38F9" w:rsidRDefault="00EC7E12" w:rsidP="00EC7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8F9">
        <w:rPr>
          <w:rFonts w:ascii="Times New Roman" w:hAnsi="Times New Roman" w:cs="Times New Roman"/>
          <w:sz w:val="24"/>
          <w:szCs w:val="24"/>
        </w:rPr>
        <w:t>С целью упорядочивания расхода горюче-смазочных материалов и подтверждения обоснованности включения в состав затрат  по налогу на прибыль стоимости израсходованных горюче-смазочных материалов (далее - ГСМ), руководствуясь Распоряжением Минтранса РФ от 14.03.2008 N АМ-23-р "О введении в действие Методических рекомендаций "Нормы расхода топлива и смазочных материалов на автомобильном транспорте",</w:t>
      </w:r>
    </w:p>
    <w:p w:rsidR="00EC7E12" w:rsidRPr="009F38F9" w:rsidRDefault="00EC7E12" w:rsidP="00EC7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Установить с "01" января 2018</w:t>
      </w:r>
      <w:r w:rsidRPr="009F38F9">
        <w:rPr>
          <w:rFonts w:ascii="Times New Roman" w:hAnsi="Times New Roman" w:cs="Times New Roman"/>
          <w:sz w:val="24"/>
          <w:szCs w:val="24"/>
        </w:rPr>
        <w:t xml:space="preserve"> г. следующие нормы расхода </w:t>
      </w:r>
      <w:r w:rsidR="004B4E4C">
        <w:rPr>
          <w:rFonts w:ascii="Times New Roman" w:hAnsi="Times New Roman" w:cs="Times New Roman"/>
          <w:sz w:val="24"/>
          <w:szCs w:val="24"/>
        </w:rPr>
        <w:t xml:space="preserve">топлива и </w:t>
      </w:r>
      <w:r w:rsidRPr="009F38F9">
        <w:rPr>
          <w:rFonts w:ascii="Times New Roman" w:hAnsi="Times New Roman" w:cs="Times New Roman"/>
          <w:sz w:val="24"/>
          <w:szCs w:val="24"/>
        </w:rPr>
        <w:t xml:space="preserve">ГСМ для автотранспорта </w:t>
      </w:r>
      <w:r>
        <w:rPr>
          <w:rFonts w:ascii="Times New Roman" w:hAnsi="Times New Roman" w:cs="Times New Roman"/>
          <w:sz w:val="24"/>
          <w:szCs w:val="24"/>
        </w:rPr>
        <w:t>администрации Васильевского сельского совета Белогорского района Республики Крым</w:t>
      </w:r>
      <w:r w:rsidRPr="009F38F9">
        <w:rPr>
          <w:rFonts w:ascii="Times New Roman" w:hAnsi="Times New Roman" w:cs="Times New Roman"/>
          <w:sz w:val="24"/>
          <w:szCs w:val="24"/>
        </w:rPr>
        <w:t>:</w:t>
      </w:r>
    </w:p>
    <w:p w:rsidR="00EC7E12" w:rsidRPr="009F38F9" w:rsidRDefault="00EC7E12" w:rsidP="00EC7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8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C7E12" w:rsidRPr="009F38F9" w:rsidRDefault="00EC7E12" w:rsidP="00EC7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3118"/>
        <w:gridCol w:w="3260"/>
      </w:tblGrid>
      <w:tr w:rsidR="000C2334" w:rsidRPr="009F38F9" w:rsidTr="000C233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34" w:rsidRPr="009F38F9" w:rsidRDefault="000C2334" w:rsidP="000C23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34" w:rsidRPr="009F38F9" w:rsidRDefault="000C2334" w:rsidP="000C23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8F9">
              <w:rPr>
                <w:rFonts w:ascii="Times New Roman" w:hAnsi="Times New Roman" w:cs="Times New Roman"/>
                <w:sz w:val="24"/>
                <w:szCs w:val="24"/>
              </w:rPr>
              <w:t>Марка, гос. N автотранспортного средства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34" w:rsidRPr="009F38F9" w:rsidRDefault="000C2334" w:rsidP="00E33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F9">
              <w:rPr>
                <w:rFonts w:ascii="Times New Roman" w:hAnsi="Times New Roman" w:cs="Times New Roman"/>
                <w:sz w:val="24"/>
                <w:szCs w:val="24"/>
              </w:rPr>
              <w:t xml:space="preserve">Норма расхода </w:t>
            </w:r>
            <w:r w:rsidR="004B4E4C">
              <w:rPr>
                <w:rFonts w:ascii="Times New Roman" w:hAnsi="Times New Roman" w:cs="Times New Roman"/>
                <w:sz w:val="24"/>
                <w:szCs w:val="24"/>
              </w:rPr>
              <w:t xml:space="preserve">топлива и </w:t>
            </w:r>
            <w:r w:rsidRPr="009F38F9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(бензин)</w:t>
            </w:r>
            <w:r w:rsidRPr="009F38F9">
              <w:rPr>
                <w:rFonts w:ascii="Times New Roman" w:hAnsi="Times New Roman" w:cs="Times New Roman"/>
                <w:sz w:val="24"/>
                <w:szCs w:val="24"/>
              </w:rPr>
              <w:t xml:space="preserve"> (л/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9F38F9">
              <w:rPr>
                <w:rFonts w:ascii="Times New Roman" w:hAnsi="Times New Roman" w:cs="Times New Roman"/>
                <w:sz w:val="24"/>
                <w:szCs w:val="24"/>
              </w:rPr>
              <w:t>км)</w:t>
            </w:r>
          </w:p>
        </w:tc>
      </w:tr>
      <w:tr w:rsidR="000C2334" w:rsidRPr="009F38F9" w:rsidTr="000C2334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34" w:rsidRPr="009F38F9" w:rsidRDefault="000C2334" w:rsidP="00E33E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34" w:rsidRPr="009F38F9" w:rsidRDefault="000C2334" w:rsidP="00E33E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34" w:rsidRPr="009F38F9" w:rsidRDefault="000C2334" w:rsidP="00E33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F9">
              <w:rPr>
                <w:rFonts w:ascii="Times New Roman" w:hAnsi="Times New Roman" w:cs="Times New Roman"/>
                <w:sz w:val="24"/>
                <w:szCs w:val="24"/>
              </w:rPr>
              <w:t>В зимний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34" w:rsidRPr="009F38F9" w:rsidRDefault="000C2334" w:rsidP="00E33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F9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</w:tr>
      <w:tr w:rsidR="000C2334" w:rsidRPr="009F38F9" w:rsidTr="009A7DB2">
        <w:trPr>
          <w:trHeight w:val="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34" w:rsidRPr="000C2334" w:rsidRDefault="000C2334" w:rsidP="000C23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3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34" w:rsidRPr="000C2334" w:rsidRDefault="000C2334" w:rsidP="000C23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3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34" w:rsidRPr="000C2334" w:rsidRDefault="000C2334" w:rsidP="000C23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3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34" w:rsidRPr="000C2334" w:rsidRDefault="000C2334" w:rsidP="000C23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3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C2334" w:rsidRPr="009F38F9" w:rsidTr="000C23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34" w:rsidRDefault="000C2334" w:rsidP="00E33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34" w:rsidRPr="009F38F9" w:rsidRDefault="000C2334" w:rsidP="00E33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34" w:rsidRPr="009F38F9" w:rsidRDefault="000C2334" w:rsidP="00E33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34" w:rsidRPr="009F38F9" w:rsidRDefault="000C2334" w:rsidP="00E33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C7E12" w:rsidRPr="009F38F9" w:rsidRDefault="00EC7E12" w:rsidP="00EC7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2334" w:rsidRDefault="00EC7E12" w:rsidP="00EC7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8F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7E12" w:rsidRPr="009F38F9" w:rsidRDefault="00EC7E12" w:rsidP="00EC7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8F9">
        <w:rPr>
          <w:rFonts w:ascii="Times New Roman" w:hAnsi="Times New Roman" w:cs="Times New Roman"/>
          <w:sz w:val="24"/>
          <w:szCs w:val="24"/>
        </w:rPr>
        <w:t xml:space="preserve">2. Руководителю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Франгопулову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Владимиру Дмитриевичу</w:t>
      </w:r>
      <w:r w:rsidRPr="009F38F9">
        <w:rPr>
          <w:rFonts w:ascii="Times New Roman" w:hAnsi="Times New Roman" w:cs="Times New Roman"/>
          <w:sz w:val="24"/>
          <w:szCs w:val="24"/>
        </w:rPr>
        <w:t xml:space="preserve"> 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8F9">
        <w:rPr>
          <w:rFonts w:ascii="Times New Roman" w:hAnsi="Times New Roman" w:cs="Times New Roman"/>
          <w:sz w:val="24"/>
          <w:szCs w:val="24"/>
        </w:rPr>
        <w:t>экономный расход топлива и ГСМ в пределах установленных норм.</w:t>
      </w:r>
    </w:p>
    <w:p w:rsidR="00EC7E12" w:rsidRPr="009F38F9" w:rsidRDefault="00EC7E12" w:rsidP="00EC7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8F9">
        <w:rPr>
          <w:rFonts w:ascii="Times New Roman" w:hAnsi="Times New Roman" w:cs="Times New Roman"/>
          <w:sz w:val="24"/>
          <w:szCs w:val="24"/>
        </w:rPr>
        <w:t xml:space="preserve">    3. Главному бухгалтеру </w:t>
      </w:r>
      <w:r>
        <w:rPr>
          <w:rFonts w:ascii="Times New Roman" w:hAnsi="Times New Roman" w:cs="Times New Roman"/>
          <w:sz w:val="24"/>
          <w:szCs w:val="24"/>
        </w:rPr>
        <w:t>Масловой И.В.</w:t>
      </w:r>
      <w:r w:rsidRPr="009F38F9">
        <w:rPr>
          <w:rFonts w:ascii="Times New Roman" w:hAnsi="Times New Roman" w:cs="Times New Roman"/>
          <w:sz w:val="24"/>
          <w:szCs w:val="24"/>
        </w:rPr>
        <w:t xml:space="preserve"> обеспечить 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8F9">
        <w:rPr>
          <w:rFonts w:ascii="Times New Roman" w:hAnsi="Times New Roman" w:cs="Times New Roman"/>
          <w:sz w:val="24"/>
          <w:szCs w:val="24"/>
        </w:rPr>
        <w:t>документации по эксплуатации указанных  автотранспортных  средств  и 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8F9">
        <w:rPr>
          <w:rFonts w:ascii="Times New Roman" w:hAnsi="Times New Roman" w:cs="Times New Roman"/>
          <w:sz w:val="24"/>
          <w:szCs w:val="24"/>
        </w:rPr>
        <w:t>затрат на их содержание.</w:t>
      </w:r>
    </w:p>
    <w:p w:rsidR="00EC7E12" w:rsidRDefault="00EC7E12" w:rsidP="00EC7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8F9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 w:rsidRPr="009F38F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9F38F9">
        <w:rPr>
          <w:rFonts w:ascii="Times New Roman" w:hAnsi="Times New Roman" w:cs="Times New Roman"/>
          <w:sz w:val="24"/>
          <w:szCs w:val="24"/>
        </w:rPr>
        <w:t xml:space="preserve">  исполнением  настоящего  приказа  оставляю  за 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334" w:rsidRDefault="000C2334" w:rsidP="00EC7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2334" w:rsidRPr="009F38F9" w:rsidRDefault="000C2334" w:rsidP="00EC7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E12" w:rsidRPr="009F38F9" w:rsidRDefault="00EC7E12" w:rsidP="00EC7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2BC" w:rsidRPr="004762BC" w:rsidRDefault="004762BC" w:rsidP="0047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62BC">
        <w:rPr>
          <w:rFonts w:ascii="Times New Roman" w:hAnsi="Times New Roman" w:cs="Times New Roman"/>
          <w:sz w:val="24"/>
          <w:szCs w:val="24"/>
          <w:lang w:eastAsia="ar-SA"/>
        </w:rPr>
        <w:t xml:space="preserve">Председатель </w:t>
      </w:r>
      <w:r w:rsidR="009F590D">
        <w:rPr>
          <w:rFonts w:ascii="Times New Roman" w:hAnsi="Times New Roman" w:cs="Times New Roman"/>
          <w:sz w:val="24"/>
          <w:szCs w:val="24"/>
          <w:lang w:eastAsia="ar-SA"/>
        </w:rPr>
        <w:t>Васильевского</w:t>
      </w:r>
      <w:r w:rsidRPr="004762B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совета –</w:t>
      </w:r>
    </w:p>
    <w:p w:rsidR="004762BC" w:rsidRPr="004762BC" w:rsidRDefault="004762BC" w:rsidP="0047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62BC">
        <w:rPr>
          <w:rFonts w:ascii="Times New Roman" w:hAnsi="Times New Roman" w:cs="Times New Roman"/>
          <w:sz w:val="24"/>
          <w:szCs w:val="24"/>
          <w:lang w:eastAsia="ar-SA"/>
        </w:rPr>
        <w:t xml:space="preserve">Глава администрации </w:t>
      </w:r>
    </w:p>
    <w:p w:rsidR="008066C5" w:rsidRDefault="009F590D" w:rsidP="00EC7E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Васильевского</w:t>
      </w:r>
      <w:r w:rsidR="004762BC" w:rsidRPr="004762BC">
        <w:rPr>
          <w:rFonts w:ascii="Times New Roman" w:hAnsi="Times New Roman" w:cs="Times New Roman"/>
          <w:sz w:val="24"/>
          <w:szCs w:val="24"/>
          <w:lang w:eastAsia="ar-SA"/>
        </w:rPr>
        <w:t xml:space="preserve"> се</w:t>
      </w:r>
      <w:r>
        <w:rPr>
          <w:rFonts w:ascii="Times New Roman" w:hAnsi="Times New Roman" w:cs="Times New Roman"/>
          <w:sz w:val="24"/>
          <w:szCs w:val="24"/>
          <w:lang w:eastAsia="ar-SA"/>
        </w:rPr>
        <w:t>льского поселения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В.Д.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Франгопулов</w:t>
      </w:r>
      <w:proofErr w:type="spellEnd"/>
    </w:p>
    <w:sectPr w:rsidR="008066C5" w:rsidSect="008066C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monBullets">
    <w:altName w:val="Symbol"/>
    <w:charset w:val="02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ultant">
    <w:altName w:val="Courier New"/>
    <w:charset w:val="CC"/>
    <w:family w:val="modern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69016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  <w:szCs w:val="24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b w:val="0"/>
        <w:i w:val="0"/>
        <w:sz w:val="24"/>
        <w:szCs w:val="24"/>
      </w:r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3E2163A"/>
    <w:multiLevelType w:val="multilevel"/>
    <w:tmpl w:val="C3BC7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0D5C39D1"/>
    <w:multiLevelType w:val="multilevel"/>
    <w:tmpl w:val="B0BC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67064C"/>
    <w:multiLevelType w:val="multilevel"/>
    <w:tmpl w:val="6AC2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DE2019"/>
    <w:multiLevelType w:val="multilevel"/>
    <w:tmpl w:val="1E2034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198F2DBC"/>
    <w:multiLevelType w:val="multilevel"/>
    <w:tmpl w:val="591AA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4B35B4"/>
    <w:multiLevelType w:val="multilevel"/>
    <w:tmpl w:val="03F88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7E58F4"/>
    <w:multiLevelType w:val="multilevel"/>
    <w:tmpl w:val="9C8C1D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49A4EBB"/>
    <w:multiLevelType w:val="multilevel"/>
    <w:tmpl w:val="42F8713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>
    <w:nsid w:val="263757DD"/>
    <w:multiLevelType w:val="multilevel"/>
    <w:tmpl w:val="11B8F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>
    <w:nsid w:val="2FF45404"/>
    <w:multiLevelType w:val="multilevel"/>
    <w:tmpl w:val="B346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66031B"/>
    <w:multiLevelType w:val="multilevel"/>
    <w:tmpl w:val="A160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D638F9"/>
    <w:multiLevelType w:val="multilevel"/>
    <w:tmpl w:val="B3DC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9A284B"/>
    <w:multiLevelType w:val="multilevel"/>
    <w:tmpl w:val="DC1A6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216754"/>
    <w:multiLevelType w:val="multilevel"/>
    <w:tmpl w:val="B6B8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783A33"/>
    <w:multiLevelType w:val="multilevel"/>
    <w:tmpl w:val="DF9E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B70A7E"/>
    <w:multiLevelType w:val="hybridMultilevel"/>
    <w:tmpl w:val="6CD6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9014E"/>
    <w:multiLevelType w:val="multilevel"/>
    <w:tmpl w:val="6FA6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A71E70"/>
    <w:multiLevelType w:val="multilevel"/>
    <w:tmpl w:val="AEA8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FC429B"/>
    <w:multiLevelType w:val="multilevel"/>
    <w:tmpl w:val="F9CC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774672"/>
    <w:multiLevelType w:val="multilevel"/>
    <w:tmpl w:val="9546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1C1DCB"/>
    <w:multiLevelType w:val="multilevel"/>
    <w:tmpl w:val="34CE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3316B49"/>
    <w:multiLevelType w:val="multilevel"/>
    <w:tmpl w:val="2614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B87520"/>
    <w:multiLevelType w:val="multilevel"/>
    <w:tmpl w:val="45B6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6715AE"/>
    <w:multiLevelType w:val="multilevel"/>
    <w:tmpl w:val="F250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5"/>
  </w:num>
  <w:num w:numId="10">
    <w:abstractNumId w:val="17"/>
  </w:num>
  <w:num w:numId="11">
    <w:abstractNumId w:val="10"/>
  </w:num>
  <w:num w:numId="12">
    <w:abstractNumId w:val="13"/>
  </w:num>
  <w:num w:numId="13">
    <w:abstractNumId w:val="18"/>
  </w:num>
  <w:num w:numId="14">
    <w:abstractNumId w:val="5"/>
  </w:num>
  <w:num w:numId="15">
    <w:abstractNumId w:val="7"/>
  </w:num>
  <w:num w:numId="16">
    <w:abstractNumId w:val="3"/>
  </w:num>
  <w:num w:numId="17">
    <w:abstractNumId w:val="8"/>
  </w:num>
  <w:num w:numId="18">
    <w:abstractNumId w:val="16"/>
  </w:num>
  <w:num w:numId="19">
    <w:abstractNumId w:val="14"/>
  </w:num>
  <w:num w:numId="20">
    <w:abstractNumId w:val="12"/>
  </w:num>
  <w:num w:numId="21">
    <w:abstractNumId w:val="32"/>
  </w:num>
  <w:num w:numId="22">
    <w:abstractNumId w:val="34"/>
  </w:num>
  <w:num w:numId="23">
    <w:abstractNumId w:val="28"/>
  </w:num>
  <w:num w:numId="24">
    <w:abstractNumId w:val="15"/>
  </w:num>
  <w:num w:numId="25">
    <w:abstractNumId w:val="22"/>
  </w:num>
  <w:num w:numId="26">
    <w:abstractNumId w:val="20"/>
  </w:num>
  <w:num w:numId="27">
    <w:abstractNumId w:val="11"/>
  </w:num>
  <w:num w:numId="28">
    <w:abstractNumId w:val="30"/>
  </w:num>
  <w:num w:numId="29">
    <w:abstractNumId w:val="29"/>
  </w:num>
  <w:num w:numId="30">
    <w:abstractNumId w:val="19"/>
  </w:num>
  <w:num w:numId="31">
    <w:abstractNumId w:val="26"/>
  </w:num>
  <w:num w:numId="32">
    <w:abstractNumId w:val="23"/>
  </w:num>
  <w:num w:numId="33">
    <w:abstractNumId w:val="27"/>
  </w:num>
  <w:num w:numId="34">
    <w:abstractNumId w:val="2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312"/>
    <w:rsid w:val="000A3F2B"/>
    <w:rsid w:val="000C2334"/>
    <w:rsid w:val="000D2791"/>
    <w:rsid w:val="00100791"/>
    <w:rsid w:val="00102175"/>
    <w:rsid w:val="00104F70"/>
    <w:rsid w:val="00130E6D"/>
    <w:rsid w:val="00175710"/>
    <w:rsid w:val="001919CE"/>
    <w:rsid w:val="001A7A60"/>
    <w:rsid w:val="001F6E80"/>
    <w:rsid w:val="00212846"/>
    <w:rsid w:val="00241610"/>
    <w:rsid w:val="00242871"/>
    <w:rsid w:val="0024478F"/>
    <w:rsid w:val="002825C8"/>
    <w:rsid w:val="002A3046"/>
    <w:rsid w:val="002D5095"/>
    <w:rsid w:val="002E3A3E"/>
    <w:rsid w:val="00304133"/>
    <w:rsid w:val="003108E6"/>
    <w:rsid w:val="00314D10"/>
    <w:rsid w:val="00346615"/>
    <w:rsid w:val="003745A5"/>
    <w:rsid w:val="003769BA"/>
    <w:rsid w:val="00394472"/>
    <w:rsid w:val="003C4F8C"/>
    <w:rsid w:val="003D0DF9"/>
    <w:rsid w:val="00412FDC"/>
    <w:rsid w:val="00442EB8"/>
    <w:rsid w:val="004762BC"/>
    <w:rsid w:val="00486CB7"/>
    <w:rsid w:val="004A05CD"/>
    <w:rsid w:val="004B2DBC"/>
    <w:rsid w:val="004B4E4C"/>
    <w:rsid w:val="004E7495"/>
    <w:rsid w:val="004F0D76"/>
    <w:rsid w:val="00536508"/>
    <w:rsid w:val="005418CB"/>
    <w:rsid w:val="00561ECA"/>
    <w:rsid w:val="0058372B"/>
    <w:rsid w:val="00593893"/>
    <w:rsid w:val="005D402C"/>
    <w:rsid w:val="005D5590"/>
    <w:rsid w:val="00602F84"/>
    <w:rsid w:val="006267B6"/>
    <w:rsid w:val="00631858"/>
    <w:rsid w:val="00633262"/>
    <w:rsid w:val="00681D01"/>
    <w:rsid w:val="00696539"/>
    <w:rsid w:val="006B64F6"/>
    <w:rsid w:val="006D58BD"/>
    <w:rsid w:val="006D6388"/>
    <w:rsid w:val="006E216D"/>
    <w:rsid w:val="006E5806"/>
    <w:rsid w:val="006F079E"/>
    <w:rsid w:val="006F4DFC"/>
    <w:rsid w:val="006F61B6"/>
    <w:rsid w:val="00707D9C"/>
    <w:rsid w:val="00761476"/>
    <w:rsid w:val="0076546D"/>
    <w:rsid w:val="00765C9A"/>
    <w:rsid w:val="00795C2D"/>
    <w:rsid w:val="00796773"/>
    <w:rsid w:val="007B0931"/>
    <w:rsid w:val="007B166D"/>
    <w:rsid w:val="007C22DA"/>
    <w:rsid w:val="007E4C66"/>
    <w:rsid w:val="008018F8"/>
    <w:rsid w:val="008066C5"/>
    <w:rsid w:val="008159D4"/>
    <w:rsid w:val="00815E13"/>
    <w:rsid w:val="00820ECB"/>
    <w:rsid w:val="0084714E"/>
    <w:rsid w:val="008500BC"/>
    <w:rsid w:val="0085152D"/>
    <w:rsid w:val="008547DC"/>
    <w:rsid w:val="00884B29"/>
    <w:rsid w:val="008B6DFC"/>
    <w:rsid w:val="00904673"/>
    <w:rsid w:val="00924A2F"/>
    <w:rsid w:val="009557D1"/>
    <w:rsid w:val="00972DB7"/>
    <w:rsid w:val="00980576"/>
    <w:rsid w:val="009832BB"/>
    <w:rsid w:val="009859EC"/>
    <w:rsid w:val="009865AE"/>
    <w:rsid w:val="00987A67"/>
    <w:rsid w:val="009A7DB2"/>
    <w:rsid w:val="009C5255"/>
    <w:rsid w:val="009F590D"/>
    <w:rsid w:val="00A05634"/>
    <w:rsid w:val="00A05C9C"/>
    <w:rsid w:val="00A3477A"/>
    <w:rsid w:val="00A85BD3"/>
    <w:rsid w:val="00AB5B58"/>
    <w:rsid w:val="00AD06B0"/>
    <w:rsid w:val="00AD45A8"/>
    <w:rsid w:val="00B32D03"/>
    <w:rsid w:val="00B44BD1"/>
    <w:rsid w:val="00B46349"/>
    <w:rsid w:val="00B468F8"/>
    <w:rsid w:val="00B559F0"/>
    <w:rsid w:val="00B56F4E"/>
    <w:rsid w:val="00B63747"/>
    <w:rsid w:val="00B85A05"/>
    <w:rsid w:val="00B96616"/>
    <w:rsid w:val="00BA7B51"/>
    <w:rsid w:val="00BC07E0"/>
    <w:rsid w:val="00BF0892"/>
    <w:rsid w:val="00C13CC9"/>
    <w:rsid w:val="00C27BE8"/>
    <w:rsid w:val="00C35125"/>
    <w:rsid w:val="00C43C33"/>
    <w:rsid w:val="00C44DD5"/>
    <w:rsid w:val="00C612B6"/>
    <w:rsid w:val="00C728D0"/>
    <w:rsid w:val="00C819C9"/>
    <w:rsid w:val="00CE5130"/>
    <w:rsid w:val="00CF2294"/>
    <w:rsid w:val="00D07D6C"/>
    <w:rsid w:val="00D10FD4"/>
    <w:rsid w:val="00D1711A"/>
    <w:rsid w:val="00D23022"/>
    <w:rsid w:val="00D46471"/>
    <w:rsid w:val="00D473EE"/>
    <w:rsid w:val="00D73F4F"/>
    <w:rsid w:val="00DE7A11"/>
    <w:rsid w:val="00E00253"/>
    <w:rsid w:val="00E20312"/>
    <w:rsid w:val="00E8337E"/>
    <w:rsid w:val="00E83DE5"/>
    <w:rsid w:val="00EC7E12"/>
    <w:rsid w:val="00EF6AEF"/>
    <w:rsid w:val="00F15D8C"/>
    <w:rsid w:val="00F344CF"/>
    <w:rsid w:val="00F41B72"/>
    <w:rsid w:val="00F50C25"/>
    <w:rsid w:val="00FB2FF8"/>
    <w:rsid w:val="00FD0D95"/>
    <w:rsid w:val="00FF2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94472"/>
  </w:style>
  <w:style w:type="paragraph" w:styleId="1">
    <w:name w:val="heading 1"/>
    <w:basedOn w:val="a"/>
    <w:next w:val="a"/>
    <w:link w:val="10"/>
    <w:qFormat/>
    <w:rsid w:val="00E203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D07D6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07D6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07D6C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qFormat/>
    <w:rsid w:val="00D07D6C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D07D6C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D07D6C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D07D6C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D07D6C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31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031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20312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2031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20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Текст ЭР (см. также)"/>
    <w:basedOn w:val="a"/>
    <w:next w:val="a"/>
    <w:uiPriority w:val="99"/>
    <w:rsid w:val="00E20312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character" w:customStyle="1" w:styleId="a8">
    <w:name w:val="Цветовое выделение для Текст"/>
    <w:uiPriority w:val="99"/>
    <w:rsid w:val="00E20312"/>
  </w:style>
  <w:style w:type="paragraph" w:customStyle="1" w:styleId="a9">
    <w:name w:val="Текст (справка)"/>
    <w:basedOn w:val="a"/>
    <w:next w:val="a"/>
    <w:uiPriority w:val="99"/>
    <w:rsid w:val="00C35125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9"/>
    <w:next w:val="a"/>
    <w:uiPriority w:val="99"/>
    <w:rsid w:val="00C35125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character" w:customStyle="1" w:styleId="20">
    <w:name w:val="Заголовок 2 Знак"/>
    <w:basedOn w:val="a0"/>
    <w:link w:val="2"/>
    <w:rsid w:val="00D07D6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07D6C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07D6C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D07D6C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D07D6C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D07D6C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D07D6C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D07D6C"/>
    <w:rPr>
      <w:rFonts w:ascii="Cambria" w:eastAsia="Times New Roman" w:hAnsi="Cambria" w:cs="Times New Roman"/>
      <w:lang w:val="en-US" w:bidi="en-US"/>
    </w:rPr>
  </w:style>
  <w:style w:type="character" w:styleId="ab">
    <w:name w:val="Hyperlink"/>
    <w:rsid w:val="00D07D6C"/>
    <w:rPr>
      <w:color w:val="000080"/>
      <w:u w:val="single"/>
    </w:rPr>
  </w:style>
  <w:style w:type="character" w:customStyle="1" w:styleId="ac">
    <w:name w:val="Символ нумерации"/>
    <w:rsid w:val="00D07D6C"/>
  </w:style>
  <w:style w:type="paragraph" w:customStyle="1" w:styleId="ad">
    <w:name w:val="Заголовок"/>
    <w:basedOn w:val="a"/>
    <w:next w:val="ae"/>
    <w:rsid w:val="00D07D6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ru-RU" w:bidi="ru-RU"/>
    </w:rPr>
  </w:style>
  <w:style w:type="paragraph" w:styleId="ae">
    <w:name w:val="Body Text"/>
    <w:basedOn w:val="a"/>
    <w:link w:val="af"/>
    <w:rsid w:val="00D07D6C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rsid w:val="00D07D6C"/>
    <w:rPr>
      <w:rFonts w:ascii="Arial" w:eastAsia="Arial" w:hAnsi="Arial" w:cs="Arial"/>
      <w:sz w:val="24"/>
      <w:szCs w:val="24"/>
      <w:lang w:eastAsia="ru-RU" w:bidi="ru-RU"/>
    </w:rPr>
  </w:style>
  <w:style w:type="paragraph" w:styleId="af0">
    <w:name w:val="List"/>
    <w:basedOn w:val="ae"/>
    <w:rsid w:val="00D07D6C"/>
    <w:rPr>
      <w:rFonts w:cs="Mangal"/>
    </w:rPr>
  </w:style>
  <w:style w:type="paragraph" w:customStyle="1" w:styleId="11">
    <w:name w:val="Название1"/>
    <w:basedOn w:val="a"/>
    <w:rsid w:val="00D07D6C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2">
    <w:name w:val="Указатель1"/>
    <w:basedOn w:val="a"/>
    <w:rsid w:val="00D07D6C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af1">
    <w:name w:val="Содержимое таблицы"/>
    <w:basedOn w:val="a"/>
    <w:rsid w:val="00D07D6C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af2">
    <w:name w:val="Заголовок таблицы"/>
    <w:basedOn w:val="af1"/>
    <w:rsid w:val="00D07D6C"/>
    <w:pPr>
      <w:jc w:val="center"/>
    </w:pPr>
    <w:rPr>
      <w:b/>
      <w:bCs/>
    </w:rPr>
  </w:style>
  <w:style w:type="paragraph" w:styleId="af3">
    <w:name w:val="Normal (Web)"/>
    <w:basedOn w:val="a"/>
    <w:uiPriority w:val="99"/>
    <w:rsid w:val="00D0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D07D6C"/>
  </w:style>
  <w:style w:type="character" w:customStyle="1" w:styleId="sfwc">
    <w:name w:val="sfwc"/>
    <w:rsid w:val="00D07D6C"/>
  </w:style>
  <w:style w:type="character" w:customStyle="1" w:styleId="sfwcfill">
    <w:name w:val="sfwcfill"/>
    <w:rsid w:val="00D07D6C"/>
  </w:style>
  <w:style w:type="numbering" w:customStyle="1" w:styleId="13">
    <w:name w:val="Нет списка1"/>
    <w:next w:val="a2"/>
    <w:semiHidden/>
    <w:rsid w:val="00D07D6C"/>
  </w:style>
  <w:style w:type="character" w:customStyle="1" w:styleId="WW8Num3z0">
    <w:name w:val="WW8Num3z0"/>
    <w:rsid w:val="00D07D6C"/>
    <w:rPr>
      <w:rFonts w:ascii="Symbol" w:hAnsi="Symbol" w:cs="Times New Roman"/>
      <w:b w:val="0"/>
      <w:i w:val="0"/>
      <w:sz w:val="24"/>
      <w:szCs w:val="24"/>
    </w:rPr>
  </w:style>
  <w:style w:type="character" w:customStyle="1" w:styleId="WW8Num4z0">
    <w:name w:val="WW8Num4z0"/>
    <w:rsid w:val="00D07D6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0">
    <w:name w:val="WW8Num5z0"/>
    <w:rsid w:val="00D07D6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z0">
    <w:name w:val="WW8Num7z0"/>
    <w:rsid w:val="00D07D6C"/>
    <w:rPr>
      <w:rFonts w:ascii="Symbol" w:hAnsi="Symbol" w:cs="Symbol"/>
    </w:rPr>
  </w:style>
  <w:style w:type="character" w:customStyle="1" w:styleId="WW8Num8z0">
    <w:name w:val="WW8Num8z0"/>
    <w:rsid w:val="00D07D6C"/>
    <w:rPr>
      <w:rFonts w:ascii="Symbol" w:hAnsi="Symbol" w:cs="Symbol"/>
    </w:rPr>
  </w:style>
  <w:style w:type="character" w:customStyle="1" w:styleId="WW8Num9z0">
    <w:name w:val="WW8Num9z0"/>
    <w:rsid w:val="00D07D6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0z0">
    <w:name w:val="WW8Num10z0"/>
    <w:rsid w:val="00D07D6C"/>
    <w:rPr>
      <w:rFonts w:ascii="Symbol" w:hAnsi="Symbol"/>
    </w:rPr>
  </w:style>
  <w:style w:type="character" w:customStyle="1" w:styleId="WW8Num11z0">
    <w:name w:val="WW8Num11z0"/>
    <w:rsid w:val="00D07D6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0">
    <w:name w:val="WW8Num12z0"/>
    <w:rsid w:val="00D07D6C"/>
    <w:rPr>
      <w:rFonts w:ascii="CommonBullets" w:hAnsi="CommonBullets" w:cs="CommonBullets"/>
    </w:rPr>
  </w:style>
  <w:style w:type="character" w:customStyle="1" w:styleId="WW8Num12z2">
    <w:name w:val="WW8Num12z2"/>
    <w:rsid w:val="00D07D6C"/>
    <w:rPr>
      <w:rFonts w:ascii="Wingdings" w:hAnsi="Wingdings" w:cs="Wingdings"/>
    </w:rPr>
  </w:style>
  <w:style w:type="character" w:customStyle="1" w:styleId="WW8Num12z4">
    <w:name w:val="WW8Num12z4"/>
    <w:rsid w:val="00D07D6C"/>
    <w:rPr>
      <w:rFonts w:ascii="Courier New" w:hAnsi="Courier New" w:cs="Courier New"/>
    </w:rPr>
  </w:style>
  <w:style w:type="character" w:customStyle="1" w:styleId="WW8Num13z0">
    <w:name w:val="WW8Num13z0"/>
    <w:rsid w:val="00D07D6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4z0">
    <w:name w:val="WW8Num14z0"/>
    <w:rsid w:val="00D07D6C"/>
    <w:rPr>
      <w:rFonts w:ascii="Courier New" w:hAnsi="Courier New" w:cs="Courier New"/>
    </w:rPr>
  </w:style>
  <w:style w:type="character" w:customStyle="1" w:styleId="WW8Num15z0">
    <w:name w:val="WW8Num15z0"/>
    <w:rsid w:val="00D07D6C"/>
    <w:rPr>
      <w:rFonts w:ascii="Symbol" w:hAnsi="Symbol"/>
      <w:sz w:val="22"/>
      <w:szCs w:val="22"/>
    </w:rPr>
  </w:style>
  <w:style w:type="character" w:customStyle="1" w:styleId="WW8Num16z0">
    <w:name w:val="WW8Num16z0"/>
    <w:rsid w:val="00D07D6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7z0">
    <w:name w:val="WW8Num17z0"/>
    <w:rsid w:val="00D07D6C"/>
    <w:rPr>
      <w:rFonts w:ascii="Symbol" w:hAnsi="Symbol"/>
    </w:rPr>
  </w:style>
  <w:style w:type="character" w:customStyle="1" w:styleId="WW8Num18z0">
    <w:name w:val="WW8Num18z0"/>
    <w:rsid w:val="00D07D6C"/>
    <w:rPr>
      <w:rFonts w:ascii="Symbol" w:hAnsi="Symbol"/>
    </w:rPr>
  </w:style>
  <w:style w:type="character" w:customStyle="1" w:styleId="WW8Num19z0">
    <w:name w:val="WW8Num19z0"/>
    <w:rsid w:val="00D07D6C"/>
    <w:rPr>
      <w:rFonts w:ascii="Symbol" w:hAnsi="Symbol"/>
    </w:rPr>
  </w:style>
  <w:style w:type="character" w:customStyle="1" w:styleId="WW8Num20z0">
    <w:name w:val="WW8Num20z0"/>
    <w:rsid w:val="00D07D6C"/>
    <w:rPr>
      <w:rFonts w:ascii="Symbol" w:hAnsi="Symbol"/>
      <w:sz w:val="24"/>
      <w:szCs w:val="24"/>
    </w:rPr>
  </w:style>
  <w:style w:type="character" w:customStyle="1" w:styleId="WW8Num22z0">
    <w:name w:val="WW8Num22z0"/>
    <w:rsid w:val="00D07D6C"/>
    <w:rPr>
      <w:rFonts w:ascii="Symbol" w:hAnsi="Symbol"/>
      <w:sz w:val="24"/>
      <w:szCs w:val="24"/>
    </w:rPr>
  </w:style>
  <w:style w:type="character" w:customStyle="1" w:styleId="WW8Num23z0">
    <w:name w:val="WW8Num23z0"/>
    <w:rsid w:val="00D07D6C"/>
    <w:rPr>
      <w:rFonts w:ascii="Symbol" w:hAnsi="Symbol" w:cs="Symbol"/>
    </w:rPr>
  </w:style>
  <w:style w:type="character" w:customStyle="1" w:styleId="WW8Num24z0">
    <w:name w:val="WW8Num24z0"/>
    <w:rsid w:val="00D07D6C"/>
    <w:rPr>
      <w:rFonts w:ascii="Symbol" w:hAnsi="Symbol"/>
    </w:rPr>
  </w:style>
  <w:style w:type="character" w:customStyle="1" w:styleId="WW8Num26z0">
    <w:name w:val="WW8Num26z0"/>
    <w:rsid w:val="00D07D6C"/>
    <w:rPr>
      <w:rFonts w:ascii="Times New Roman" w:hAnsi="Times New Roman" w:cs="Times New Roman"/>
      <w:b w:val="0"/>
      <w:i w:val="0"/>
      <w:sz w:val="24"/>
    </w:rPr>
  </w:style>
  <w:style w:type="character" w:customStyle="1" w:styleId="WW8Num27z0">
    <w:name w:val="WW8Num27z0"/>
    <w:rsid w:val="00D07D6C"/>
    <w:rPr>
      <w:rFonts w:ascii="Symbol" w:hAnsi="Symbol"/>
    </w:rPr>
  </w:style>
  <w:style w:type="character" w:customStyle="1" w:styleId="WW8Num29z0">
    <w:name w:val="WW8Num29z0"/>
    <w:rsid w:val="00D07D6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1z0">
    <w:name w:val="WW8Num31z0"/>
    <w:rsid w:val="00D07D6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2z0">
    <w:name w:val="WW8Num32z0"/>
    <w:rsid w:val="00D07D6C"/>
    <w:rPr>
      <w:b w:val="0"/>
    </w:rPr>
  </w:style>
  <w:style w:type="character" w:customStyle="1" w:styleId="WW8Num34z1">
    <w:name w:val="WW8Num34z1"/>
    <w:rsid w:val="00D07D6C"/>
    <w:rPr>
      <w:rFonts w:ascii="Courier New" w:hAnsi="Courier New" w:cs="Courier New"/>
    </w:rPr>
  </w:style>
  <w:style w:type="character" w:customStyle="1" w:styleId="WW8Num35z0">
    <w:name w:val="WW8Num35z0"/>
    <w:rsid w:val="00D07D6C"/>
    <w:rPr>
      <w:rFonts w:ascii="Symbol" w:hAnsi="Symbol" w:cs="Symbol"/>
    </w:rPr>
  </w:style>
  <w:style w:type="character" w:customStyle="1" w:styleId="WW8Num36z1">
    <w:name w:val="WW8Num36z1"/>
    <w:rsid w:val="00D07D6C"/>
    <w:rPr>
      <w:rFonts w:ascii="Courier New" w:hAnsi="Courier New"/>
      <w:b w:val="0"/>
      <w:i w:val="0"/>
      <w:sz w:val="24"/>
    </w:rPr>
  </w:style>
  <w:style w:type="character" w:customStyle="1" w:styleId="WW8Num36z2">
    <w:name w:val="WW8Num36z2"/>
    <w:rsid w:val="00D07D6C"/>
    <w:rPr>
      <w:rFonts w:ascii="Wingdings" w:hAnsi="Wingdings" w:cs="Wingdings"/>
    </w:rPr>
  </w:style>
  <w:style w:type="character" w:customStyle="1" w:styleId="WW8Num36z3">
    <w:name w:val="WW8Num36z3"/>
    <w:rsid w:val="00D07D6C"/>
    <w:rPr>
      <w:rFonts w:ascii="Symbol" w:hAnsi="Symbol"/>
    </w:rPr>
  </w:style>
  <w:style w:type="character" w:customStyle="1" w:styleId="WW8Num37z0">
    <w:name w:val="WW8Num37z0"/>
    <w:rsid w:val="00D07D6C"/>
    <w:rPr>
      <w:rFonts w:ascii="Symbol" w:hAnsi="Symbol"/>
    </w:rPr>
  </w:style>
  <w:style w:type="character" w:customStyle="1" w:styleId="Absatz-Standardschriftart">
    <w:name w:val="Absatz-Standardschriftart"/>
    <w:rsid w:val="00D07D6C"/>
  </w:style>
  <w:style w:type="character" w:customStyle="1" w:styleId="WW-Absatz-Standardschriftart">
    <w:name w:val="WW-Absatz-Standardschriftart"/>
    <w:rsid w:val="00D07D6C"/>
  </w:style>
  <w:style w:type="character" w:customStyle="1" w:styleId="WW8Num2z0">
    <w:name w:val="WW8Num2z0"/>
    <w:rsid w:val="00D07D6C"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rsid w:val="00D07D6C"/>
    <w:rPr>
      <w:rFonts w:ascii="Symbol" w:hAnsi="Symbol" w:cs="Symbol"/>
    </w:rPr>
  </w:style>
  <w:style w:type="character" w:customStyle="1" w:styleId="WW8Num11z2">
    <w:name w:val="WW8Num11z2"/>
    <w:rsid w:val="00D07D6C"/>
    <w:rPr>
      <w:rFonts w:ascii="Wingdings" w:hAnsi="Wingdings"/>
    </w:rPr>
  </w:style>
  <w:style w:type="character" w:customStyle="1" w:styleId="WW8Num11z4">
    <w:name w:val="WW8Num11z4"/>
    <w:rsid w:val="00D07D6C"/>
    <w:rPr>
      <w:rFonts w:ascii="Courier New" w:hAnsi="Courier New" w:cs="Courier New"/>
    </w:rPr>
  </w:style>
  <w:style w:type="character" w:customStyle="1" w:styleId="WW8Num21z0">
    <w:name w:val="WW8Num21z0"/>
    <w:rsid w:val="00D07D6C"/>
    <w:rPr>
      <w:rFonts w:ascii="Times New Roman" w:hAnsi="Times New Roman"/>
      <w:b w:val="0"/>
      <w:i w:val="0"/>
      <w:sz w:val="24"/>
    </w:rPr>
  </w:style>
  <w:style w:type="character" w:customStyle="1" w:styleId="WW8Num25z0">
    <w:name w:val="WW8Num25z0"/>
    <w:rsid w:val="00D07D6C"/>
    <w:rPr>
      <w:rFonts w:ascii="Symbol" w:hAnsi="Symbol"/>
    </w:rPr>
  </w:style>
  <w:style w:type="character" w:customStyle="1" w:styleId="WW8Num28z0">
    <w:name w:val="WW8Num28z0"/>
    <w:rsid w:val="00D07D6C"/>
    <w:rPr>
      <w:rFonts w:ascii="Symbol" w:hAnsi="Symbol"/>
      <w:sz w:val="24"/>
      <w:szCs w:val="24"/>
    </w:rPr>
  </w:style>
  <w:style w:type="character" w:customStyle="1" w:styleId="WW8Num30z0">
    <w:name w:val="WW8Num30z0"/>
    <w:rsid w:val="00D07D6C"/>
    <w:rPr>
      <w:rFonts w:ascii="Symbol" w:hAnsi="Symbol"/>
      <w:sz w:val="24"/>
      <w:szCs w:val="24"/>
    </w:rPr>
  </w:style>
  <w:style w:type="character" w:customStyle="1" w:styleId="WW8Num33z1">
    <w:name w:val="WW8Num33z1"/>
    <w:rsid w:val="00D07D6C"/>
    <w:rPr>
      <w:rFonts w:ascii="Courier New" w:hAnsi="Courier New" w:cs="Courier New"/>
    </w:rPr>
  </w:style>
  <w:style w:type="character" w:customStyle="1" w:styleId="WW8Num34z0">
    <w:name w:val="WW8Num34z0"/>
    <w:rsid w:val="00D07D6C"/>
    <w:rPr>
      <w:sz w:val="28"/>
    </w:rPr>
  </w:style>
  <w:style w:type="character" w:customStyle="1" w:styleId="WW8Num35z1">
    <w:name w:val="WW8Num35z1"/>
    <w:rsid w:val="00D07D6C"/>
    <w:rPr>
      <w:rFonts w:ascii="Times New Roman" w:hAnsi="Times New Roman"/>
      <w:b w:val="0"/>
      <w:i w:val="0"/>
      <w:sz w:val="24"/>
    </w:rPr>
  </w:style>
  <w:style w:type="character" w:customStyle="1" w:styleId="WW8Num35z2">
    <w:name w:val="WW8Num35z2"/>
    <w:rsid w:val="00D07D6C"/>
    <w:rPr>
      <w:rFonts w:ascii="Wingdings" w:hAnsi="Wingdings" w:cs="Wingdings"/>
    </w:rPr>
  </w:style>
  <w:style w:type="character" w:customStyle="1" w:styleId="WW8Num35z3">
    <w:name w:val="WW8Num35z3"/>
    <w:rsid w:val="00D07D6C"/>
    <w:rPr>
      <w:rFonts w:ascii="Symbol" w:hAnsi="Symbol"/>
    </w:rPr>
  </w:style>
  <w:style w:type="character" w:customStyle="1" w:styleId="WW8Num36z0">
    <w:name w:val="WW8Num36z0"/>
    <w:rsid w:val="00D07D6C"/>
    <w:rPr>
      <w:sz w:val="22"/>
      <w:szCs w:val="22"/>
    </w:rPr>
  </w:style>
  <w:style w:type="character" w:customStyle="1" w:styleId="WW-Absatz-Standardschriftart1">
    <w:name w:val="WW-Absatz-Standardschriftart1"/>
    <w:rsid w:val="00D07D6C"/>
  </w:style>
  <w:style w:type="character" w:customStyle="1" w:styleId="21">
    <w:name w:val="Основной шрифт абзаца2"/>
    <w:rsid w:val="00D07D6C"/>
  </w:style>
  <w:style w:type="character" w:customStyle="1" w:styleId="WW-Absatz-Standardschriftart11">
    <w:name w:val="WW-Absatz-Standardschriftart11"/>
    <w:rsid w:val="00D07D6C"/>
  </w:style>
  <w:style w:type="character" w:customStyle="1" w:styleId="WW8Num17z2">
    <w:name w:val="WW8Num17z2"/>
    <w:rsid w:val="00D07D6C"/>
    <w:rPr>
      <w:rFonts w:ascii="Wingdings" w:hAnsi="Wingdings"/>
    </w:rPr>
  </w:style>
  <w:style w:type="character" w:customStyle="1" w:styleId="WW8Num17z4">
    <w:name w:val="WW8Num17z4"/>
    <w:rsid w:val="00D07D6C"/>
    <w:rPr>
      <w:rFonts w:ascii="Courier New" w:hAnsi="Courier New" w:cs="Courier New"/>
    </w:rPr>
  </w:style>
  <w:style w:type="character" w:customStyle="1" w:styleId="WW8Num23z1">
    <w:name w:val="WW8Num23z1"/>
    <w:rsid w:val="00D07D6C"/>
    <w:rPr>
      <w:rFonts w:ascii="Courier New" w:hAnsi="Courier New" w:cs="Courier New"/>
    </w:rPr>
  </w:style>
  <w:style w:type="character" w:customStyle="1" w:styleId="WW8Num39z0">
    <w:name w:val="WW8Num39z0"/>
    <w:rsid w:val="00D07D6C"/>
    <w:rPr>
      <w:sz w:val="28"/>
    </w:rPr>
  </w:style>
  <w:style w:type="character" w:customStyle="1" w:styleId="WW8Num40z0">
    <w:name w:val="WW8Num40z0"/>
    <w:rsid w:val="00D07D6C"/>
    <w:rPr>
      <w:rFonts w:ascii="Symbol" w:hAnsi="Symbol"/>
    </w:rPr>
  </w:style>
  <w:style w:type="character" w:customStyle="1" w:styleId="WW8Num42z1">
    <w:name w:val="WW8Num42z1"/>
    <w:rsid w:val="00D07D6C"/>
    <w:rPr>
      <w:rFonts w:ascii="Courier New" w:hAnsi="Courier New" w:cs="Courier New"/>
    </w:rPr>
  </w:style>
  <w:style w:type="character" w:customStyle="1" w:styleId="WW8Num43z0">
    <w:name w:val="WW8Num43z0"/>
    <w:rsid w:val="00D07D6C"/>
    <w:rPr>
      <w:rFonts w:ascii="Symbol" w:hAnsi="Symbol"/>
    </w:rPr>
  </w:style>
  <w:style w:type="character" w:customStyle="1" w:styleId="WW8Num44z1">
    <w:name w:val="WW8Num44z1"/>
    <w:rsid w:val="00D07D6C"/>
    <w:rPr>
      <w:rFonts w:ascii="Courier New" w:hAnsi="Courier New" w:cs="Courier New"/>
    </w:rPr>
  </w:style>
  <w:style w:type="character" w:customStyle="1" w:styleId="WW8Num44z2">
    <w:name w:val="WW8Num44z2"/>
    <w:rsid w:val="00D07D6C"/>
    <w:rPr>
      <w:rFonts w:ascii="Wingdings" w:hAnsi="Wingdings" w:cs="Wingdings"/>
    </w:rPr>
  </w:style>
  <w:style w:type="character" w:customStyle="1" w:styleId="WW8Num44z3">
    <w:name w:val="WW8Num44z3"/>
    <w:rsid w:val="00D07D6C"/>
    <w:rPr>
      <w:rFonts w:ascii="Symbol" w:hAnsi="Symbol"/>
    </w:rPr>
  </w:style>
  <w:style w:type="character" w:customStyle="1" w:styleId="WW8Num45z0">
    <w:name w:val="WW8Num45z0"/>
    <w:rsid w:val="00D07D6C"/>
    <w:rPr>
      <w:rFonts w:ascii="Symbol" w:hAnsi="Symbol"/>
      <w:sz w:val="24"/>
      <w:szCs w:val="24"/>
    </w:rPr>
  </w:style>
  <w:style w:type="character" w:customStyle="1" w:styleId="WW-Absatz-Standardschriftart111">
    <w:name w:val="WW-Absatz-Standardschriftart111"/>
    <w:rsid w:val="00D07D6C"/>
  </w:style>
  <w:style w:type="character" w:customStyle="1" w:styleId="WW8Num1z0">
    <w:name w:val="WW8Num1z0"/>
    <w:rsid w:val="00D07D6C"/>
    <w:rPr>
      <w:rFonts w:ascii="Times New Roman" w:hAnsi="Times New Roman" w:cs="Times New Roman"/>
      <w:b w:val="0"/>
      <w:i w:val="0"/>
      <w:sz w:val="24"/>
    </w:rPr>
  </w:style>
  <w:style w:type="character" w:customStyle="1" w:styleId="WW8Num5z1">
    <w:name w:val="WW8Num5z1"/>
    <w:rsid w:val="00D07D6C"/>
    <w:rPr>
      <w:rFonts w:ascii="Courier New" w:hAnsi="Courier New" w:cs="Courier New"/>
    </w:rPr>
  </w:style>
  <w:style w:type="character" w:customStyle="1" w:styleId="WW8Num5z2">
    <w:name w:val="WW8Num5z2"/>
    <w:rsid w:val="00D07D6C"/>
    <w:rPr>
      <w:rFonts w:ascii="Wingdings" w:hAnsi="Wingdings"/>
    </w:rPr>
  </w:style>
  <w:style w:type="character" w:customStyle="1" w:styleId="WW8Num5z3">
    <w:name w:val="WW8Num5z3"/>
    <w:rsid w:val="00D07D6C"/>
    <w:rPr>
      <w:rFonts w:ascii="Symbol" w:hAnsi="Symbol"/>
    </w:rPr>
  </w:style>
  <w:style w:type="character" w:customStyle="1" w:styleId="WW8Num6z1">
    <w:name w:val="WW8Num6z1"/>
    <w:rsid w:val="00D07D6C"/>
    <w:rPr>
      <w:rFonts w:ascii="Courier New" w:hAnsi="Courier New" w:cs="Courier New"/>
    </w:rPr>
  </w:style>
  <w:style w:type="character" w:customStyle="1" w:styleId="WW8Num6z2">
    <w:name w:val="WW8Num6z2"/>
    <w:rsid w:val="00D07D6C"/>
    <w:rPr>
      <w:rFonts w:ascii="Wingdings" w:hAnsi="Wingdings" w:cs="Wingdings"/>
    </w:rPr>
  </w:style>
  <w:style w:type="character" w:customStyle="1" w:styleId="WW8Num7z1">
    <w:name w:val="WW8Num7z1"/>
    <w:rsid w:val="00D07D6C"/>
    <w:rPr>
      <w:rFonts w:ascii="Courier New" w:hAnsi="Courier New" w:cs="Courier New"/>
    </w:rPr>
  </w:style>
  <w:style w:type="character" w:customStyle="1" w:styleId="WW8Num7z2">
    <w:name w:val="WW8Num7z2"/>
    <w:rsid w:val="00D07D6C"/>
    <w:rPr>
      <w:rFonts w:ascii="Wingdings" w:hAnsi="Wingdings" w:cs="Wingdings"/>
    </w:rPr>
  </w:style>
  <w:style w:type="character" w:customStyle="1" w:styleId="WW8Num8z1">
    <w:name w:val="WW8Num8z1"/>
    <w:rsid w:val="00D07D6C"/>
    <w:rPr>
      <w:rFonts w:ascii="Courier New" w:hAnsi="Courier New" w:cs="Courier New"/>
    </w:rPr>
  </w:style>
  <w:style w:type="character" w:customStyle="1" w:styleId="WW8Num8z2">
    <w:name w:val="WW8Num8z2"/>
    <w:rsid w:val="00D07D6C"/>
    <w:rPr>
      <w:rFonts w:ascii="Wingdings" w:hAnsi="Wingdings" w:cs="Wingdings"/>
    </w:rPr>
  </w:style>
  <w:style w:type="character" w:customStyle="1" w:styleId="WW8Num9z1">
    <w:name w:val="WW8Num9z1"/>
    <w:rsid w:val="00D07D6C"/>
    <w:rPr>
      <w:rFonts w:ascii="Courier New" w:hAnsi="Courier New" w:cs="Courier New"/>
    </w:rPr>
  </w:style>
  <w:style w:type="character" w:customStyle="1" w:styleId="WW8Num9z2">
    <w:name w:val="WW8Num9z2"/>
    <w:rsid w:val="00D07D6C"/>
    <w:rPr>
      <w:rFonts w:ascii="Wingdings" w:hAnsi="Wingdings" w:cs="Wingdings"/>
    </w:rPr>
  </w:style>
  <w:style w:type="character" w:customStyle="1" w:styleId="WW8Num9z3">
    <w:name w:val="WW8Num9z3"/>
    <w:rsid w:val="00D07D6C"/>
    <w:rPr>
      <w:rFonts w:ascii="Symbol" w:hAnsi="Symbol" w:cs="Symbol"/>
    </w:rPr>
  </w:style>
  <w:style w:type="character" w:customStyle="1" w:styleId="WW8Num10z1">
    <w:name w:val="WW8Num10z1"/>
    <w:rsid w:val="00D07D6C"/>
    <w:rPr>
      <w:rFonts w:ascii="Courier New" w:hAnsi="Courier New" w:cs="Courier New"/>
    </w:rPr>
  </w:style>
  <w:style w:type="character" w:customStyle="1" w:styleId="WW8Num10z2">
    <w:name w:val="WW8Num10z2"/>
    <w:rsid w:val="00D07D6C"/>
    <w:rPr>
      <w:rFonts w:ascii="Wingdings" w:hAnsi="Wingdings"/>
    </w:rPr>
  </w:style>
  <w:style w:type="character" w:customStyle="1" w:styleId="WW8Num12z1">
    <w:name w:val="WW8Num12z1"/>
    <w:rsid w:val="00D07D6C"/>
    <w:rPr>
      <w:rFonts w:ascii="Courier New" w:hAnsi="Courier New" w:cs="Courier New"/>
    </w:rPr>
  </w:style>
  <w:style w:type="character" w:customStyle="1" w:styleId="WW8Num12z3">
    <w:name w:val="WW8Num12z3"/>
    <w:rsid w:val="00D07D6C"/>
    <w:rPr>
      <w:rFonts w:ascii="Symbol" w:hAnsi="Symbol" w:cs="Symbol"/>
    </w:rPr>
  </w:style>
  <w:style w:type="character" w:customStyle="1" w:styleId="WW8Num14z2">
    <w:name w:val="WW8Num14z2"/>
    <w:rsid w:val="00D07D6C"/>
    <w:rPr>
      <w:rFonts w:ascii="Wingdings" w:hAnsi="Wingdings"/>
    </w:rPr>
  </w:style>
  <w:style w:type="character" w:customStyle="1" w:styleId="WW8Num14z3">
    <w:name w:val="WW8Num14z3"/>
    <w:rsid w:val="00D07D6C"/>
    <w:rPr>
      <w:rFonts w:ascii="Symbol" w:hAnsi="Symbol"/>
    </w:rPr>
  </w:style>
  <w:style w:type="character" w:customStyle="1" w:styleId="WW8Num15z1">
    <w:name w:val="WW8Num15z1"/>
    <w:rsid w:val="00D07D6C"/>
    <w:rPr>
      <w:sz w:val="22"/>
      <w:szCs w:val="22"/>
    </w:rPr>
  </w:style>
  <w:style w:type="character" w:customStyle="1" w:styleId="WW8Num15z2">
    <w:name w:val="WW8Num15z2"/>
    <w:rsid w:val="00D07D6C"/>
    <w:rPr>
      <w:rFonts w:ascii="Wingdings" w:hAnsi="Wingdings"/>
    </w:rPr>
  </w:style>
  <w:style w:type="character" w:customStyle="1" w:styleId="WW8Num15z3">
    <w:name w:val="WW8Num15z3"/>
    <w:rsid w:val="00D07D6C"/>
    <w:rPr>
      <w:rFonts w:ascii="Symbol" w:hAnsi="Symbol"/>
    </w:rPr>
  </w:style>
  <w:style w:type="character" w:customStyle="1" w:styleId="WW8Num15z4">
    <w:name w:val="WW8Num15z4"/>
    <w:rsid w:val="00D07D6C"/>
    <w:rPr>
      <w:rFonts w:ascii="Courier New" w:hAnsi="Courier New" w:cs="Courier New"/>
    </w:rPr>
  </w:style>
  <w:style w:type="character" w:customStyle="1" w:styleId="WW8Num20z1">
    <w:name w:val="WW8Num20z1"/>
    <w:rsid w:val="00D07D6C"/>
    <w:rPr>
      <w:rFonts w:ascii="Courier New" w:hAnsi="Courier New" w:cs="Courier New"/>
    </w:rPr>
  </w:style>
  <w:style w:type="character" w:customStyle="1" w:styleId="WW8Num20z2">
    <w:name w:val="WW8Num20z2"/>
    <w:rsid w:val="00D07D6C"/>
    <w:rPr>
      <w:rFonts w:ascii="Wingdings" w:hAnsi="Wingdings"/>
    </w:rPr>
  </w:style>
  <w:style w:type="character" w:customStyle="1" w:styleId="WW8Num20z3">
    <w:name w:val="WW8Num20z3"/>
    <w:rsid w:val="00D07D6C"/>
    <w:rPr>
      <w:rFonts w:ascii="Symbol" w:hAnsi="Symbol"/>
    </w:rPr>
  </w:style>
  <w:style w:type="character" w:customStyle="1" w:styleId="WW8Num22z1">
    <w:name w:val="WW8Num22z1"/>
    <w:rsid w:val="00D07D6C"/>
    <w:rPr>
      <w:rFonts w:ascii="Courier New" w:hAnsi="Courier New" w:cs="Courier New"/>
    </w:rPr>
  </w:style>
  <w:style w:type="character" w:customStyle="1" w:styleId="WW8Num22z2">
    <w:name w:val="WW8Num22z2"/>
    <w:rsid w:val="00D07D6C"/>
    <w:rPr>
      <w:rFonts w:ascii="Wingdings" w:hAnsi="Wingdings"/>
    </w:rPr>
  </w:style>
  <w:style w:type="character" w:customStyle="1" w:styleId="WW8Num22z3">
    <w:name w:val="WW8Num22z3"/>
    <w:rsid w:val="00D07D6C"/>
    <w:rPr>
      <w:rFonts w:ascii="Symbol" w:hAnsi="Symbol"/>
    </w:rPr>
  </w:style>
  <w:style w:type="character" w:customStyle="1" w:styleId="WW8Num23z2">
    <w:name w:val="WW8Num23z2"/>
    <w:rsid w:val="00D07D6C"/>
    <w:rPr>
      <w:rFonts w:ascii="Wingdings" w:hAnsi="Wingdings" w:cs="Wingdings"/>
    </w:rPr>
  </w:style>
  <w:style w:type="character" w:customStyle="1" w:styleId="WW8Num24z2">
    <w:name w:val="WW8Num24z2"/>
    <w:rsid w:val="00D07D6C"/>
    <w:rPr>
      <w:rFonts w:ascii="Wingdings" w:hAnsi="Wingdings"/>
    </w:rPr>
  </w:style>
  <w:style w:type="character" w:customStyle="1" w:styleId="WW8Num24z4">
    <w:name w:val="WW8Num24z4"/>
    <w:rsid w:val="00D07D6C"/>
    <w:rPr>
      <w:rFonts w:ascii="Courier New" w:hAnsi="Courier New" w:cs="Courier New"/>
    </w:rPr>
  </w:style>
  <w:style w:type="character" w:customStyle="1" w:styleId="WW8Num25z1">
    <w:name w:val="WW8Num25z1"/>
    <w:rsid w:val="00D07D6C"/>
    <w:rPr>
      <w:rFonts w:ascii="Courier New" w:hAnsi="Courier New" w:cs="Courier New"/>
    </w:rPr>
  </w:style>
  <w:style w:type="character" w:customStyle="1" w:styleId="WW8Num25z2">
    <w:name w:val="WW8Num25z2"/>
    <w:rsid w:val="00D07D6C"/>
    <w:rPr>
      <w:rFonts w:ascii="Wingdings" w:hAnsi="Wingdings"/>
    </w:rPr>
  </w:style>
  <w:style w:type="character" w:customStyle="1" w:styleId="WW8Num27z1">
    <w:name w:val="WW8Num27z1"/>
    <w:rsid w:val="00D07D6C"/>
    <w:rPr>
      <w:rFonts w:ascii="Courier New" w:hAnsi="Courier New" w:cs="Courier New"/>
    </w:rPr>
  </w:style>
  <w:style w:type="character" w:customStyle="1" w:styleId="WW8Num27z2">
    <w:name w:val="WW8Num27z2"/>
    <w:rsid w:val="00D07D6C"/>
    <w:rPr>
      <w:rFonts w:ascii="Wingdings" w:hAnsi="Wingdings"/>
    </w:rPr>
  </w:style>
  <w:style w:type="character" w:customStyle="1" w:styleId="WW8Num28z1">
    <w:name w:val="WW8Num28z1"/>
    <w:rsid w:val="00D07D6C"/>
    <w:rPr>
      <w:rFonts w:ascii="Courier New" w:hAnsi="Courier New" w:cs="Courier New"/>
    </w:rPr>
  </w:style>
  <w:style w:type="character" w:customStyle="1" w:styleId="WW8Num28z2">
    <w:name w:val="WW8Num28z2"/>
    <w:rsid w:val="00D07D6C"/>
    <w:rPr>
      <w:rFonts w:ascii="Wingdings" w:hAnsi="Wingdings"/>
    </w:rPr>
  </w:style>
  <w:style w:type="character" w:customStyle="1" w:styleId="WW8Num28z3">
    <w:name w:val="WW8Num28z3"/>
    <w:rsid w:val="00D07D6C"/>
    <w:rPr>
      <w:rFonts w:ascii="Symbol" w:hAnsi="Symbol"/>
    </w:rPr>
  </w:style>
  <w:style w:type="character" w:customStyle="1" w:styleId="WW8Num29z1">
    <w:name w:val="WW8Num29z1"/>
    <w:rsid w:val="00D07D6C"/>
    <w:rPr>
      <w:rFonts w:ascii="Courier New" w:hAnsi="Courier New" w:cs="Courier New"/>
    </w:rPr>
  </w:style>
  <w:style w:type="character" w:customStyle="1" w:styleId="WW8Num29z2">
    <w:name w:val="WW8Num29z2"/>
    <w:rsid w:val="00D07D6C"/>
    <w:rPr>
      <w:rFonts w:ascii="Wingdings" w:hAnsi="Wingdings"/>
    </w:rPr>
  </w:style>
  <w:style w:type="character" w:customStyle="1" w:styleId="WW8Num29z3">
    <w:name w:val="WW8Num29z3"/>
    <w:rsid w:val="00D07D6C"/>
    <w:rPr>
      <w:rFonts w:ascii="Symbol" w:hAnsi="Symbol"/>
    </w:rPr>
  </w:style>
  <w:style w:type="character" w:customStyle="1" w:styleId="WW8Num30z1">
    <w:name w:val="WW8Num30z1"/>
    <w:rsid w:val="00D07D6C"/>
    <w:rPr>
      <w:rFonts w:ascii="Courier New" w:hAnsi="Courier New" w:cs="Courier New"/>
    </w:rPr>
  </w:style>
  <w:style w:type="character" w:customStyle="1" w:styleId="WW8Num30z2">
    <w:name w:val="WW8Num30z2"/>
    <w:rsid w:val="00D07D6C"/>
    <w:rPr>
      <w:rFonts w:ascii="Wingdings" w:hAnsi="Wingdings"/>
    </w:rPr>
  </w:style>
  <w:style w:type="character" w:customStyle="1" w:styleId="WW8Num30z3">
    <w:name w:val="WW8Num30z3"/>
    <w:rsid w:val="00D07D6C"/>
    <w:rPr>
      <w:rFonts w:ascii="Symbol" w:hAnsi="Symbol"/>
    </w:rPr>
  </w:style>
  <w:style w:type="character" w:customStyle="1" w:styleId="WW8Num31z1">
    <w:name w:val="WW8Num31z1"/>
    <w:rsid w:val="00D07D6C"/>
    <w:rPr>
      <w:rFonts w:ascii="Courier New" w:hAnsi="Courier New" w:cs="Courier New"/>
    </w:rPr>
  </w:style>
  <w:style w:type="character" w:customStyle="1" w:styleId="WW8Num31z2">
    <w:name w:val="WW8Num31z2"/>
    <w:rsid w:val="00D07D6C"/>
    <w:rPr>
      <w:rFonts w:ascii="Wingdings" w:hAnsi="Wingdings"/>
    </w:rPr>
  </w:style>
  <w:style w:type="character" w:customStyle="1" w:styleId="WW8Num31z3">
    <w:name w:val="WW8Num31z3"/>
    <w:rsid w:val="00D07D6C"/>
    <w:rPr>
      <w:rFonts w:ascii="Symbol" w:hAnsi="Symbol"/>
    </w:rPr>
  </w:style>
  <w:style w:type="character" w:customStyle="1" w:styleId="WW8Num33z0">
    <w:name w:val="WW8Num33z0"/>
    <w:rsid w:val="00D07D6C"/>
    <w:rPr>
      <w:rFonts w:ascii="Symbol" w:hAnsi="Symbol"/>
      <w:sz w:val="24"/>
      <w:szCs w:val="24"/>
    </w:rPr>
  </w:style>
  <w:style w:type="character" w:customStyle="1" w:styleId="WW8Num33z2">
    <w:name w:val="WW8Num33z2"/>
    <w:rsid w:val="00D07D6C"/>
    <w:rPr>
      <w:rFonts w:ascii="Wingdings" w:hAnsi="Wingdings"/>
    </w:rPr>
  </w:style>
  <w:style w:type="character" w:customStyle="1" w:styleId="WW8Num33z3">
    <w:name w:val="WW8Num33z3"/>
    <w:rsid w:val="00D07D6C"/>
    <w:rPr>
      <w:rFonts w:ascii="Symbol" w:hAnsi="Symbol"/>
    </w:rPr>
  </w:style>
  <w:style w:type="character" w:customStyle="1" w:styleId="WW8Num33z4">
    <w:name w:val="WW8Num33z4"/>
    <w:rsid w:val="00D07D6C"/>
    <w:rPr>
      <w:rFonts w:ascii="Courier New" w:hAnsi="Courier New" w:cs="Courier New"/>
    </w:rPr>
  </w:style>
  <w:style w:type="character" w:customStyle="1" w:styleId="WW8Num37z1">
    <w:name w:val="WW8Num37z1"/>
    <w:rsid w:val="00D07D6C"/>
    <w:rPr>
      <w:rFonts w:ascii="Courier New" w:hAnsi="Courier New" w:cs="Courier New"/>
    </w:rPr>
  </w:style>
  <w:style w:type="character" w:customStyle="1" w:styleId="WW8Num37z2">
    <w:name w:val="WW8Num37z2"/>
    <w:rsid w:val="00D07D6C"/>
    <w:rPr>
      <w:rFonts w:ascii="Wingdings" w:hAnsi="Wingdings"/>
    </w:rPr>
  </w:style>
  <w:style w:type="character" w:customStyle="1" w:styleId="WW8Num38z0">
    <w:name w:val="WW8Num38z0"/>
    <w:rsid w:val="00D07D6C"/>
    <w:rPr>
      <w:rFonts w:ascii="Symbol" w:hAnsi="Symbol" w:cs="Symbol"/>
    </w:rPr>
  </w:style>
  <w:style w:type="character" w:customStyle="1" w:styleId="WW8Num38z1">
    <w:name w:val="WW8Num38z1"/>
    <w:rsid w:val="00D07D6C"/>
    <w:rPr>
      <w:rFonts w:ascii="Courier New" w:hAnsi="Courier New" w:cs="Courier New"/>
    </w:rPr>
  </w:style>
  <w:style w:type="character" w:customStyle="1" w:styleId="WW8Num38z2">
    <w:name w:val="WW8Num38z2"/>
    <w:rsid w:val="00D07D6C"/>
    <w:rPr>
      <w:rFonts w:ascii="Wingdings" w:hAnsi="Wingdings" w:cs="Wingdings"/>
    </w:rPr>
  </w:style>
  <w:style w:type="character" w:customStyle="1" w:styleId="WW8Num40z1">
    <w:name w:val="WW8Num40z1"/>
    <w:rsid w:val="00D07D6C"/>
    <w:rPr>
      <w:rFonts w:ascii="Courier New" w:hAnsi="Courier New" w:cs="Courier New"/>
    </w:rPr>
  </w:style>
  <w:style w:type="character" w:customStyle="1" w:styleId="WW8Num40z2">
    <w:name w:val="WW8Num40z2"/>
    <w:rsid w:val="00D07D6C"/>
    <w:rPr>
      <w:rFonts w:ascii="Wingdings" w:hAnsi="Wingdings"/>
    </w:rPr>
  </w:style>
  <w:style w:type="character" w:customStyle="1" w:styleId="WW8Num42z0">
    <w:name w:val="WW8Num42z0"/>
    <w:rsid w:val="00D07D6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2z2">
    <w:name w:val="WW8Num42z2"/>
    <w:rsid w:val="00D07D6C"/>
    <w:rPr>
      <w:rFonts w:ascii="Wingdings" w:hAnsi="Wingdings"/>
    </w:rPr>
  </w:style>
  <w:style w:type="character" w:customStyle="1" w:styleId="WW8Num42z3">
    <w:name w:val="WW8Num42z3"/>
    <w:rsid w:val="00D07D6C"/>
    <w:rPr>
      <w:rFonts w:ascii="Symbol" w:hAnsi="Symbol"/>
    </w:rPr>
  </w:style>
  <w:style w:type="character" w:customStyle="1" w:styleId="WW8Num43z1">
    <w:name w:val="WW8Num43z1"/>
    <w:rsid w:val="00D07D6C"/>
    <w:rPr>
      <w:sz w:val="28"/>
    </w:rPr>
  </w:style>
  <w:style w:type="character" w:customStyle="1" w:styleId="WW8Num43z2">
    <w:name w:val="WW8Num43z2"/>
    <w:rsid w:val="00D07D6C"/>
    <w:rPr>
      <w:rFonts w:ascii="Wingdings" w:hAnsi="Wingdings"/>
    </w:rPr>
  </w:style>
  <w:style w:type="character" w:customStyle="1" w:styleId="WW8Num43z4">
    <w:name w:val="WW8Num43z4"/>
    <w:rsid w:val="00D07D6C"/>
    <w:rPr>
      <w:rFonts w:ascii="Courier New" w:hAnsi="Courier New" w:cs="Courier New"/>
    </w:rPr>
  </w:style>
  <w:style w:type="character" w:customStyle="1" w:styleId="WW8Num44z0">
    <w:name w:val="WW8Num44z0"/>
    <w:rsid w:val="00D07D6C"/>
    <w:rPr>
      <w:rFonts w:ascii="Symbol" w:hAnsi="Symbol" w:cs="Symbol"/>
    </w:rPr>
  </w:style>
  <w:style w:type="character" w:customStyle="1" w:styleId="WW8Num45z1">
    <w:name w:val="WW8Num45z1"/>
    <w:rsid w:val="00D07D6C"/>
    <w:rPr>
      <w:rFonts w:ascii="Courier New" w:hAnsi="Courier New" w:cs="Courier New"/>
    </w:rPr>
  </w:style>
  <w:style w:type="character" w:customStyle="1" w:styleId="WW8Num45z2">
    <w:name w:val="WW8Num45z2"/>
    <w:rsid w:val="00D07D6C"/>
    <w:rPr>
      <w:rFonts w:ascii="Wingdings" w:hAnsi="Wingdings"/>
    </w:rPr>
  </w:style>
  <w:style w:type="character" w:customStyle="1" w:styleId="WW8Num45z3">
    <w:name w:val="WW8Num45z3"/>
    <w:rsid w:val="00D07D6C"/>
    <w:rPr>
      <w:rFonts w:ascii="Symbol" w:hAnsi="Symbol"/>
    </w:rPr>
  </w:style>
  <w:style w:type="character" w:customStyle="1" w:styleId="WW8Num46z0">
    <w:name w:val="WW8Num46z0"/>
    <w:rsid w:val="00D07D6C"/>
    <w:rPr>
      <w:rFonts w:ascii="Symbol" w:hAnsi="Symbol" w:cs="Symbol"/>
    </w:rPr>
  </w:style>
  <w:style w:type="character" w:customStyle="1" w:styleId="WW8Num46z1">
    <w:name w:val="WW8Num46z1"/>
    <w:rsid w:val="00D07D6C"/>
    <w:rPr>
      <w:rFonts w:ascii="Courier New" w:hAnsi="Courier New" w:cs="Courier New"/>
    </w:rPr>
  </w:style>
  <w:style w:type="character" w:customStyle="1" w:styleId="WW8Num46z2">
    <w:name w:val="WW8Num46z2"/>
    <w:rsid w:val="00D07D6C"/>
    <w:rPr>
      <w:rFonts w:ascii="Wingdings" w:hAnsi="Wingdings" w:cs="Wingdings"/>
    </w:rPr>
  </w:style>
  <w:style w:type="character" w:customStyle="1" w:styleId="WW8Num47z0">
    <w:name w:val="WW8Num47z0"/>
    <w:rsid w:val="00D07D6C"/>
    <w:rPr>
      <w:rFonts w:ascii="Symbol" w:hAnsi="Symbol"/>
    </w:rPr>
  </w:style>
  <w:style w:type="character" w:customStyle="1" w:styleId="WW8Num47z1">
    <w:name w:val="WW8Num47z1"/>
    <w:rsid w:val="00D07D6C"/>
    <w:rPr>
      <w:rFonts w:ascii="Courier New" w:hAnsi="Courier New" w:cs="Courier New"/>
    </w:rPr>
  </w:style>
  <w:style w:type="character" w:customStyle="1" w:styleId="WW8Num47z2">
    <w:name w:val="WW8Num47z2"/>
    <w:rsid w:val="00D07D6C"/>
    <w:rPr>
      <w:rFonts w:ascii="Wingdings" w:hAnsi="Wingdings"/>
    </w:rPr>
  </w:style>
  <w:style w:type="character" w:customStyle="1" w:styleId="WW8Num48z0">
    <w:name w:val="WW8Num48z0"/>
    <w:rsid w:val="00D07D6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0">
    <w:name w:val="WW8Num50z0"/>
    <w:rsid w:val="00D07D6C"/>
    <w:rPr>
      <w:sz w:val="28"/>
    </w:rPr>
  </w:style>
  <w:style w:type="character" w:customStyle="1" w:styleId="WW8Num51z0">
    <w:name w:val="WW8Num51z0"/>
    <w:rsid w:val="00D07D6C"/>
    <w:rPr>
      <w:rFonts w:ascii="Symbol" w:hAnsi="Symbol"/>
      <w:sz w:val="24"/>
      <w:szCs w:val="24"/>
    </w:rPr>
  </w:style>
  <w:style w:type="character" w:customStyle="1" w:styleId="WW8Num51z1">
    <w:name w:val="WW8Num51z1"/>
    <w:rsid w:val="00D07D6C"/>
    <w:rPr>
      <w:rFonts w:ascii="Courier New" w:hAnsi="Courier New" w:cs="Courier New"/>
    </w:rPr>
  </w:style>
  <w:style w:type="character" w:customStyle="1" w:styleId="WW8Num51z2">
    <w:name w:val="WW8Num51z2"/>
    <w:rsid w:val="00D07D6C"/>
    <w:rPr>
      <w:rFonts w:ascii="Wingdings" w:hAnsi="Wingdings"/>
    </w:rPr>
  </w:style>
  <w:style w:type="character" w:customStyle="1" w:styleId="WW8Num51z3">
    <w:name w:val="WW8Num51z3"/>
    <w:rsid w:val="00D07D6C"/>
    <w:rPr>
      <w:rFonts w:ascii="Symbol" w:hAnsi="Symbol"/>
    </w:rPr>
  </w:style>
  <w:style w:type="character" w:customStyle="1" w:styleId="WW8Num52z0">
    <w:name w:val="WW8Num52z0"/>
    <w:rsid w:val="00D07D6C"/>
    <w:rPr>
      <w:rFonts w:ascii="Courier New" w:hAnsi="Courier New" w:cs="Courier New"/>
    </w:rPr>
  </w:style>
  <w:style w:type="character" w:customStyle="1" w:styleId="WW8Num52z2">
    <w:name w:val="WW8Num52z2"/>
    <w:rsid w:val="00D07D6C"/>
    <w:rPr>
      <w:rFonts w:ascii="Wingdings" w:hAnsi="Wingdings" w:cs="Wingdings"/>
    </w:rPr>
  </w:style>
  <w:style w:type="character" w:customStyle="1" w:styleId="WW8Num52z3">
    <w:name w:val="WW8Num52z3"/>
    <w:rsid w:val="00D07D6C"/>
    <w:rPr>
      <w:rFonts w:ascii="Symbol" w:hAnsi="Symbol" w:cs="Symbol"/>
    </w:rPr>
  </w:style>
  <w:style w:type="character" w:customStyle="1" w:styleId="WW8Num53z0">
    <w:name w:val="WW8Num53z0"/>
    <w:rsid w:val="00D07D6C"/>
    <w:rPr>
      <w:rFonts w:ascii="Symbol" w:hAnsi="Symbol" w:cs="Symbol"/>
    </w:rPr>
  </w:style>
  <w:style w:type="character" w:customStyle="1" w:styleId="WW8Num53z1">
    <w:name w:val="WW8Num53z1"/>
    <w:rsid w:val="00D07D6C"/>
    <w:rPr>
      <w:rFonts w:ascii="Courier New" w:hAnsi="Courier New" w:cs="Courier New"/>
    </w:rPr>
  </w:style>
  <w:style w:type="character" w:customStyle="1" w:styleId="WW8Num53z2">
    <w:name w:val="WW8Num53z2"/>
    <w:rsid w:val="00D07D6C"/>
    <w:rPr>
      <w:rFonts w:ascii="Wingdings" w:hAnsi="Wingdings" w:cs="Wingdings"/>
    </w:rPr>
  </w:style>
  <w:style w:type="character" w:customStyle="1" w:styleId="WW8Num54z1">
    <w:name w:val="WW8Num54z1"/>
    <w:rsid w:val="00D07D6C"/>
    <w:rPr>
      <w:rFonts w:ascii="Courier New" w:hAnsi="Courier New" w:cs="Courier New"/>
    </w:rPr>
  </w:style>
  <w:style w:type="character" w:customStyle="1" w:styleId="WW8Num54z2">
    <w:name w:val="WW8Num54z2"/>
    <w:rsid w:val="00D07D6C"/>
    <w:rPr>
      <w:rFonts w:ascii="Wingdings" w:hAnsi="Wingdings" w:cs="Wingdings"/>
    </w:rPr>
  </w:style>
  <w:style w:type="character" w:customStyle="1" w:styleId="WW8Num54z3">
    <w:name w:val="WW8Num54z3"/>
    <w:rsid w:val="00D07D6C"/>
    <w:rPr>
      <w:rFonts w:ascii="Symbol" w:hAnsi="Symbol" w:cs="Symbol"/>
    </w:rPr>
  </w:style>
  <w:style w:type="character" w:customStyle="1" w:styleId="WW8Num55z0">
    <w:name w:val="WW8Num55z0"/>
    <w:rsid w:val="00D07D6C"/>
    <w:rPr>
      <w:rFonts w:ascii="Symbol" w:hAnsi="Symbol"/>
    </w:rPr>
  </w:style>
  <w:style w:type="character" w:customStyle="1" w:styleId="WW8Num55z1">
    <w:name w:val="WW8Num55z1"/>
    <w:rsid w:val="00D07D6C"/>
    <w:rPr>
      <w:rFonts w:ascii="Courier New" w:hAnsi="Courier New"/>
    </w:rPr>
  </w:style>
  <w:style w:type="character" w:customStyle="1" w:styleId="WW8Num55z2">
    <w:name w:val="WW8Num55z2"/>
    <w:rsid w:val="00D07D6C"/>
    <w:rPr>
      <w:rFonts w:ascii="Wingdings" w:hAnsi="Wingdings"/>
    </w:rPr>
  </w:style>
  <w:style w:type="character" w:customStyle="1" w:styleId="WW8Num57z0">
    <w:name w:val="WW8Num57z0"/>
    <w:rsid w:val="00D07D6C"/>
    <w:rPr>
      <w:rFonts w:ascii="Symbol" w:hAnsi="Symbol"/>
    </w:rPr>
  </w:style>
  <w:style w:type="character" w:customStyle="1" w:styleId="WW8Num57z1">
    <w:name w:val="WW8Num57z1"/>
    <w:rsid w:val="00D07D6C"/>
    <w:rPr>
      <w:rFonts w:ascii="Courier New" w:hAnsi="Courier New" w:cs="Courier New"/>
    </w:rPr>
  </w:style>
  <w:style w:type="character" w:customStyle="1" w:styleId="WW8Num57z2">
    <w:name w:val="WW8Num57z2"/>
    <w:rsid w:val="00D07D6C"/>
    <w:rPr>
      <w:rFonts w:ascii="Wingdings" w:hAnsi="Wingdings"/>
    </w:rPr>
  </w:style>
  <w:style w:type="character" w:customStyle="1" w:styleId="14">
    <w:name w:val="Основной шрифт абзаца1"/>
    <w:rsid w:val="00D07D6C"/>
  </w:style>
  <w:style w:type="character" w:styleId="af4">
    <w:name w:val="page number"/>
    <w:rsid w:val="00D07D6C"/>
  </w:style>
  <w:style w:type="character" w:customStyle="1" w:styleId="71">
    <w:name w:val="Знак7"/>
    <w:rsid w:val="00D07D6C"/>
    <w:rPr>
      <w:sz w:val="24"/>
      <w:szCs w:val="24"/>
    </w:rPr>
  </w:style>
  <w:style w:type="character" w:customStyle="1" w:styleId="81">
    <w:name w:val="Знак8"/>
    <w:rsid w:val="00D07D6C"/>
    <w:rPr>
      <w:sz w:val="24"/>
      <w:szCs w:val="24"/>
    </w:rPr>
  </w:style>
  <w:style w:type="character" w:customStyle="1" w:styleId="61">
    <w:name w:val="Знак6"/>
    <w:rsid w:val="00D07D6C"/>
    <w:rPr>
      <w:sz w:val="24"/>
      <w:szCs w:val="24"/>
    </w:rPr>
  </w:style>
  <w:style w:type="character" w:customStyle="1" w:styleId="51">
    <w:name w:val="Знак5"/>
    <w:rsid w:val="00D07D6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0">
    <w:name w:val="Знак13"/>
    <w:rsid w:val="00D07D6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f5">
    <w:name w:val="Символ сноски"/>
    <w:rsid w:val="00D07D6C"/>
    <w:rPr>
      <w:vertAlign w:val="superscript"/>
    </w:rPr>
  </w:style>
  <w:style w:type="character" w:styleId="af6">
    <w:name w:val="FollowedHyperlink"/>
    <w:rsid w:val="00D07D6C"/>
    <w:rPr>
      <w:color w:val="800080"/>
      <w:u w:val="single"/>
    </w:rPr>
  </w:style>
  <w:style w:type="character" w:customStyle="1" w:styleId="17">
    <w:name w:val="Знак17"/>
    <w:rsid w:val="00D07D6C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41">
    <w:name w:val="Знак4"/>
    <w:rsid w:val="00D07D6C"/>
    <w:rPr>
      <w:rFonts w:ascii="Tahoma" w:hAnsi="Tahoma" w:cs="Tahoma"/>
      <w:sz w:val="16"/>
      <w:szCs w:val="16"/>
    </w:rPr>
  </w:style>
  <w:style w:type="character" w:styleId="af7">
    <w:name w:val="Emphasis"/>
    <w:uiPriority w:val="20"/>
    <w:qFormat/>
    <w:rsid w:val="00D07D6C"/>
    <w:rPr>
      <w:i/>
      <w:iCs/>
    </w:rPr>
  </w:style>
  <w:style w:type="character" w:customStyle="1" w:styleId="rvts13">
    <w:name w:val="rvts13"/>
    <w:rsid w:val="00D07D6C"/>
  </w:style>
  <w:style w:type="character" w:customStyle="1" w:styleId="rvts18">
    <w:name w:val="rvts18"/>
    <w:rsid w:val="00D07D6C"/>
  </w:style>
  <w:style w:type="character" w:customStyle="1" w:styleId="15">
    <w:name w:val="Знак15"/>
    <w:rsid w:val="00D07D6C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140">
    <w:name w:val="Знак14"/>
    <w:rsid w:val="00D07D6C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120">
    <w:name w:val="Знак12"/>
    <w:rsid w:val="00D07D6C"/>
    <w:rPr>
      <w:rFonts w:ascii="Calibri" w:hAnsi="Calibri"/>
      <w:sz w:val="24"/>
      <w:szCs w:val="24"/>
      <w:lang w:val="en-US" w:eastAsia="en-US" w:bidi="en-US"/>
    </w:rPr>
  </w:style>
  <w:style w:type="character" w:customStyle="1" w:styleId="110">
    <w:name w:val="Знак11"/>
    <w:rsid w:val="00D07D6C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100">
    <w:name w:val="Знак10"/>
    <w:rsid w:val="00D07D6C"/>
    <w:rPr>
      <w:rFonts w:ascii="Cambria" w:hAnsi="Cambria"/>
      <w:sz w:val="22"/>
      <w:szCs w:val="22"/>
      <w:lang w:val="en-US" w:eastAsia="en-US" w:bidi="en-US"/>
    </w:rPr>
  </w:style>
  <w:style w:type="character" w:customStyle="1" w:styleId="af8">
    <w:name w:val="Основной шрифт"/>
    <w:rsid w:val="00D07D6C"/>
  </w:style>
  <w:style w:type="character" w:customStyle="1" w:styleId="31">
    <w:name w:val="Знак3"/>
    <w:rsid w:val="00D07D6C"/>
    <w:rPr>
      <w:rFonts w:ascii="Calibri" w:hAnsi="Calibri"/>
      <w:sz w:val="24"/>
      <w:szCs w:val="24"/>
      <w:lang w:val="en-US" w:eastAsia="en-US" w:bidi="en-US"/>
    </w:rPr>
  </w:style>
  <w:style w:type="character" w:customStyle="1" w:styleId="16">
    <w:name w:val="Знак примечания1"/>
    <w:rsid w:val="00D07D6C"/>
    <w:rPr>
      <w:sz w:val="16"/>
      <w:szCs w:val="16"/>
    </w:rPr>
  </w:style>
  <w:style w:type="character" w:customStyle="1" w:styleId="22">
    <w:name w:val="Знак2"/>
    <w:rsid w:val="00D07D6C"/>
    <w:rPr>
      <w:rFonts w:ascii="Calibri" w:hAnsi="Calibri"/>
      <w:sz w:val="24"/>
      <w:szCs w:val="24"/>
      <w:lang w:val="en-US" w:eastAsia="en-US" w:bidi="en-US"/>
    </w:rPr>
  </w:style>
  <w:style w:type="character" w:customStyle="1" w:styleId="18">
    <w:name w:val="Знак1"/>
    <w:rsid w:val="00D07D6C"/>
    <w:rPr>
      <w:rFonts w:ascii="Calibri" w:hAnsi="Calibri"/>
      <w:b/>
      <w:bCs/>
      <w:sz w:val="24"/>
      <w:szCs w:val="24"/>
      <w:lang w:val="en-US" w:eastAsia="en-US" w:bidi="en-US"/>
    </w:rPr>
  </w:style>
  <w:style w:type="character" w:customStyle="1" w:styleId="180">
    <w:name w:val="Знак18"/>
    <w:rsid w:val="00D07D6C"/>
    <w:rPr>
      <w:rFonts w:ascii="Arial" w:hAnsi="Arial" w:cs="Arial"/>
      <w:b/>
      <w:bCs/>
      <w:kern w:val="1"/>
      <w:sz w:val="32"/>
      <w:szCs w:val="32"/>
    </w:rPr>
  </w:style>
  <w:style w:type="character" w:customStyle="1" w:styleId="160">
    <w:name w:val="Знак16"/>
    <w:rsid w:val="00D07D6C"/>
    <w:rPr>
      <w:rFonts w:ascii="Arial" w:hAnsi="Arial" w:cs="Arial"/>
      <w:b/>
      <w:bCs/>
      <w:sz w:val="26"/>
      <w:szCs w:val="26"/>
    </w:rPr>
  </w:style>
  <w:style w:type="character" w:customStyle="1" w:styleId="af9">
    <w:name w:val="Знак Знак"/>
    <w:rsid w:val="00D07D6C"/>
    <w:rPr>
      <w:rFonts w:ascii="Cambria" w:hAnsi="Cambria"/>
      <w:sz w:val="24"/>
      <w:szCs w:val="24"/>
      <w:lang w:val="en-US" w:eastAsia="en-US" w:bidi="en-US"/>
    </w:rPr>
  </w:style>
  <w:style w:type="character" w:styleId="afa">
    <w:name w:val="Strong"/>
    <w:uiPriority w:val="22"/>
    <w:qFormat/>
    <w:rsid w:val="00D07D6C"/>
    <w:rPr>
      <w:b/>
      <w:bCs/>
    </w:rPr>
  </w:style>
  <w:style w:type="character" w:customStyle="1" w:styleId="23">
    <w:name w:val="Цитата 2 Знак"/>
    <w:rsid w:val="00D07D6C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afb">
    <w:name w:val="Выделенная цитата Знак"/>
    <w:rsid w:val="00D07D6C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c">
    <w:name w:val="Subtle Emphasis"/>
    <w:qFormat/>
    <w:rsid w:val="00D07D6C"/>
    <w:rPr>
      <w:i/>
      <w:color w:val="5A5A5A"/>
    </w:rPr>
  </w:style>
  <w:style w:type="character" w:styleId="afd">
    <w:name w:val="Intense Emphasis"/>
    <w:qFormat/>
    <w:rsid w:val="00D07D6C"/>
    <w:rPr>
      <w:b/>
      <w:i/>
      <w:sz w:val="24"/>
      <w:szCs w:val="24"/>
      <w:u w:val="single"/>
    </w:rPr>
  </w:style>
  <w:style w:type="character" w:styleId="afe">
    <w:name w:val="Subtle Reference"/>
    <w:qFormat/>
    <w:rsid w:val="00D07D6C"/>
    <w:rPr>
      <w:sz w:val="24"/>
      <w:szCs w:val="24"/>
      <w:u w:val="single"/>
    </w:rPr>
  </w:style>
  <w:style w:type="character" w:styleId="aff">
    <w:name w:val="Intense Reference"/>
    <w:qFormat/>
    <w:rsid w:val="00D07D6C"/>
    <w:rPr>
      <w:b/>
      <w:sz w:val="24"/>
      <w:u w:val="single"/>
    </w:rPr>
  </w:style>
  <w:style w:type="character" w:styleId="aff0">
    <w:name w:val="Book Title"/>
    <w:qFormat/>
    <w:rsid w:val="00D07D6C"/>
    <w:rPr>
      <w:rFonts w:ascii="Cambria" w:eastAsia="Times New Roman" w:hAnsi="Cambria"/>
      <w:b/>
      <w:i/>
      <w:sz w:val="24"/>
      <w:szCs w:val="24"/>
    </w:rPr>
  </w:style>
  <w:style w:type="character" w:customStyle="1" w:styleId="91">
    <w:name w:val="Знак9"/>
    <w:rsid w:val="00D07D6C"/>
    <w:rPr>
      <w:sz w:val="24"/>
      <w:szCs w:val="24"/>
    </w:rPr>
  </w:style>
  <w:style w:type="paragraph" w:customStyle="1" w:styleId="24">
    <w:name w:val="Название2"/>
    <w:basedOn w:val="a"/>
    <w:rsid w:val="00D07D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D07D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f1">
    <w:name w:val="Title"/>
    <w:basedOn w:val="ad"/>
    <w:next w:val="aff2"/>
    <w:link w:val="aff3"/>
    <w:qFormat/>
    <w:rsid w:val="00D07D6C"/>
    <w:pPr>
      <w:widowControl/>
      <w:autoSpaceDE/>
    </w:pPr>
    <w:rPr>
      <w:rFonts w:eastAsia="MS Mincho" w:cs="Tahoma"/>
      <w:lang w:eastAsia="ar-SA" w:bidi="ar-SA"/>
    </w:rPr>
  </w:style>
  <w:style w:type="character" w:customStyle="1" w:styleId="aff3">
    <w:name w:val="Название Знак"/>
    <w:basedOn w:val="a0"/>
    <w:link w:val="aff1"/>
    <w:rsid w:val="00D07D6C"/>
    <w:rPr>
      <w:rFonts w:ascii="Arial" w:eastAsia="MS Mincho" w:hAnsi="Arial" w:cs="Tahoma"/>
      <w:sz w:val="28"/>
      <w:szCs w:val="28"/>
      <w:lang w:eastAsia="ar-SA"/>
    </w:rPr>
  </w:style>
  <w:style w:type="paragraph" w:styleId="aff2">
    <w:name w:val="Subtitle"/>
    <w:basedOn w:val="a"/>
    <w:next w:val="a"/>
    <w:link w:val="aff4"/>
    <w:qFormat/>
    <w:rsid w:val="00D07D6C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4">
    <w:name w:val="Подзаголовок Знак"/>
    <w:basedOn w:val="a0"/>
    <w:link w:val="aff2"/>
    <w:rsid w:val="00D07D6C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ff5">
    <w:name w:val="Balloon Text"/>
    <w:basedOn w:val="a"/>
    <w:link w:val="aff6"/>
    <w:rsid w:val="00D07D6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6">
    <w:name w:val="Текст выноски Знак"/>
    <w:basedOn w:val="a0"/>
    <w:link w:val="aff5"/>
    <w:rsid w:val="00D07D6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7">
    <w:name w:val="Таблица"/>
    <w:basedOn w:val="ae"/>
    <w:rsid w:val="00D07D6C"/>
    <w:pPr>
      <w:spacing w:after="0"/>
      <w:jc w:val="center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aff8">
    <w:name w:val="Подстрочник"/>
    <w:basedOn w:val="a"/>
    <w:rsid w:val="00D07D6C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D0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9">
    <w:name w:val="footer"/>
    <w:basedOn w:val="a"/>
    <w:link w:val="affa"/>
    <w:rsid w:val="00D07D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a">
    <w:name w:val="Нижний колонтитул Знак"/>
    <w:basedOn w:val="a0"/>
    <w:link w:val="aff9"/>
    <w:rsid w:val="00D07D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b">
    <w:name w:val="header"/>
    <w:basedOn w:val="a"/>
    <w:link w:val="affc"/>
    <w:rsid w:val="00D07D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c">
    <w:name w:val="Верхний колонтитул Знак"/>
    <w:basedOn w:val="a0"/>
    <w:link w:val="affb"/>
    <w:rsid w:val="00D07D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d">
    <w:name w:val="Body Text Indent"/>
    <w:basedOn w:val="a"/>
    <w:link w:val="affe"/>
    <w:rsid w:val="00D07D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e">
    <w:name w:val="Основной текст с отступом Знак"/>
    <w:basedOn w:val="a0"/>
    <w:link w:val="affd"/>
    <w:rsid w:val="00D07D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D07D6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f">
    <w:name w:val="TOC Heading"/>
    <w:basedOn w:val="1"/>
    <w:next w:val="a"/>
    <w:qFormat/>
    <w:rsid w:val="00D07D6C"/>
    <w:pPr>
      <w:keepNext/>
      <w:keepLines/>
      <w:suppressAutoHyphens/>
      <w:autoSpaceDE/>
      <w:autoSpaceDN/>
      <w:adjustRightInd/>
      <w:spacing w:before="480" w:after="0" w:line="276" w:lineRule="auto"/>
      <w:jc w:val="left"/>
    </w:pPr>
    <w:rPr>
      <w:rFonts w:ascii="Cambria" w:eastAsia="Times New Roman" w:hAnsi="Cambria" w:cs="Times New Roman"/>
      <w:color w:val="365F91"/>
      <w:kern w:val="1"/>
      <w:sz w:val="28"/>
      <w:szCs w:val="28"/>
      <w:lang w:eastAsia="ar-SA"/>
    </w:rPr>
  </w:style>
  <w:style w:type="paragraph" w:styleId="19">
    <w:name w:val="toc 1"/>
    <w:basedOn w:val="a"/>
    <w:next w:val="a"/>
    <w:rsid w:val="00D07D6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bidi="en-US"/>
    </w:rPr>
  </w:style>
  <w:style w:type="paragraph" w:styleId="26">
    <w:name w:val="toc 2"/>
    <w:basedOn w:val="a"/>
    <w:next w:val="a"/>
    <w:rsid w:val="00D07D6C"/>
    <w:pPr>
      <w:suppressAutoHyphens/>
      <w:spacing w:after="0" w:line="240" w:lineRule="auto"/>
      <w:ind w:left="240" w:right="420"/>
    </w:pPr>
    <w:rPr>
      <w:rFonts w:ascii="Times New Roman" w:eastAsia="Times New Roman" w:hAnsi="Times New Roman" w:cs="Times New Roman"/>
      <w:i/>
      <w:iCs/>
      <w:spacing w:val="6"/>
      <w:sz w:val="24"/>
      <w:szCs w:val="24"/>
      <w:lang w:bidi="en-US"/>
    </w:rPr>
  </w:style>
  <w:style w:type="paragraph" w:customStyle="1" w:styleId="52">
    <w:name w:val="Обычный (веб)5"/>
    <w:basedOn w:val="a"/>
    <w:rsid w:val="00D07D6C"/>
    <w:pPr>
      <w:suppressAutoHyphens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toc 3"/>
    <w:basedOn w:val="a"/>
    <w:next w:val="a"/>
    <w:rsid w:val="00D07D6C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2">
    <w:name w:val="toc 4"/>
    <w:basedOn w:val="a"/>
    <w:next w:val="a"/>
    <w:rsid w:val="00D07D6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3">
    <w:name w:val="toc 5"/>
    <w:basedOn w:val="a"/>
    <w:next w:val="a"/>
    <w:rsid w:val="00D07D6C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2">
    <w:name w:val="toc 6"/>
    <w:basedOn w:val="a"/>
    <w:next w:val="a"/>
    <w:rsid w:val="00D07D6C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2">
    <w:name w:val="toc 7"/>
    <w:basedOn w:val="a"/>
    <w:next w:val="a"/>
    <w:rsid w:val="00D07D6C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2">
    <w:name w:val="toc 8"/>
    <w:basedOn w:val="a"/>
    <w:next w:val="a"/>
    <w:rsid w:val="00D07D6C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2">
    <w:name w:val="toc 9"/>
    <w:basedOn w:val="a"/>
    <w:next w:val="a"/>
    <w:rsid w:val="00D07D6C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a"/>
    <w:rsid w:val="00D07D6C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">
    <w:name w:val="xl25"/>
    <w:basedOn w:val="a"/>
    <w:rsid w:val="00D07D6C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26">
    <w:name w:val="xl26"/>
    <w:basedOn w:val="a"/>
    <w:rsid w:val="00D07D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7">
    <w:name w:val="xl27"/>
    <w:basedOn w:val="a"/>
    <w:rsid w:val="00D07D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8">
    <w:name w:val="xl28"/>
    <w:basedOn w:val="a"/>
    <w:rsid w:val="00D07D6C"/>
    <w:pP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D07D6C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D07D6C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xl31">
    <w:name w:val="xl31"/>
    <w:basedOn w:val="a"/>
    <w:rsid w:val="00D07D6C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32">
    <w:name w:val="xl32"/>
    <w:basedOn w:val="a"/>
    <w:rsid w:val="00D07D6C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3">
    <w:name w:val="xl33"/>
    <w:basedOn w:val="a"/>
    <w:rsid w:val="00D07D6C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4">
    <w:name w:val="xl34"/>
    <w:basedOn w:val="a"/>
    <w:rsid w:val="00D07D6C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a"/>
    <w:rsid w:val="00D07D6C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paragraph" w:customStyle="1" w:styleId="font6">
    <w:name w:val="font6"/>
    <w:basedOn w:val="a"/>
    <w:rsid w:val="00D07D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xl22">
    <w:name w:val="xl22"/>
    <w:basedOn w:val="a"/>
    <w:rsid w:val="00D07D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3">
    <w:name w:val="xl23"/>
    <w:basedOn w:val="a"/>
    <w:rsid w:val="00D07D6C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5">
    <w:name w:val="xl35"/>
    <w:basedOn w:val="a"/>
    <w:rsid w:val="00D07D6C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paragraph" w:customStyle="1" w:styleId="xl36">
    <w:name w:val="xl36"/>
    <w:basedOn w:val="a"/>
    <w:rsid w:val="00D07D6C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7">
    <w:name w:val="xl37"/>
    <w:basedOn w:val="a"/>
    <w:rsid w:val="00D07D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D07D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9">
    <w:name w:val="xl39"/>
    <w:basedOn w:val="a"/>
    <w:rsid w:val="00D07D6C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40">
    <w:name w:val="xl40"/>
    <w:basedOn w:val="a"/>
    <w:rsid w:val="00D07D6C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1a">
    <w:name w:val="Схема документа1"/>
    <w:basedOn w:val="a"/>
    <w:rsid w:val="00D07D6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paragraph" w:styleId="afff0">
    <w:name w:val="List Paragraph"/>
    <w:basedOn w:val="a"/>
    <w:qFormat/>
    <w:rsid w:val="00D07D6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07D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D07D6C"/>
    <w:pPr>
      <w:suppressAutoHyphens/>
      <w:spacing w:after="0" w:line="240" w:lineRule="auto"/>
    </w:pPr>
    <w:rPr>
      <w:rFonts w:ascii="Consultant" w:eastAsia="Arial" w:hAnsi="Consultant" w:cs="Times New Roman"/>
      <w:sz w:val="20"/>
      <w:szCs w:val="20"/>
      <w:lang w:eastAsia="ar-SA"/>
    </w:rPr>
  </w:style>
  <w:style w:type="paragraph" w:customStyle="1" w:styleId="rvps10">
    <w:name w:val="rvps10"/>
    <w:basedOn w:val="a"/>
    <w:rsid w:val="00D07D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rvps3">
    <w:name w:val="rvps3"/>
    <w:basedOn w:val="a"/>
    <w:rsid w:val="00D07D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D07D6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D07D6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7">
    <w:name w:val="Стиль Заголовок 2 + не курсив По центру"/>
    <w:basedOn w:val="2"/>
    <w:rsid w:val="00D07D6C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paragraph" w:customStyle="1" w:styleId="afff1">
    <w:name w:val="СписокМарк"/>
    <w:basedOn w:val="a"/>
    <w:rsid w:val="00D07D6C"/>
    <w:pPr>
      <w:tabs>
        <w:tab w:val="left" w:pos="227"/>
        <w:tab w:val="num" w:pos="720"/>
      </w:tabs>
      <w:suppressAutoHyphens/>
      <w:spacing w:after="0" w:line="240" w:lineRule="auto"/>
      <w:ind w:left="720" w:hanging="360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f2">
    <w:name w:val="ШапкаТб"/>
    <w:basedOn w:val="aff7"/>
    <w:rsid w:val="00D07D6C"/>
    <w:pPr>
      <w:autoSpaceDE/>
      <w:spacing w:before="60" w:after="60"/>
    </w:pPr>
    <w:rPr>
      <w:rFonts w:ascii="Arial" w:hAnsi="Arial"/>
      <w:i/>
      <w:iCs/>
      <w:sz w:val="18"/>
      <w:lang w:val="en-US" w:eastAsia="en-US" w:bidi="en-US"/>
    </w:rPr>
  </w:style>
  <w:style w:type="paragraph" w:customStyle="1" w:styleId="afff3">
    <w:name w:val="текстПриказа"/>
    <w:basedOn w:val="aff7"/>
    <w:rsid w:val="00D07D6C"/>
    <w:pPr>
      <w:autoSpaceDE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f4">
    <w:name w:val="ПодзаголовокПриказа"/>
    <w:basedOn w:val="aff7"/>
    <w:rsid w:val="00D07D6C"/>
    <w:pPr>
      <w:autoSpaceDE/>
      <w:spacing w:before="600" w:after="360"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f5">
    <w:name w:val="Заполняют"/>
    <w:basedOn w:val="2"/>
    <w:rsid w:val="00D07D6C"/>
    <w:pPr>
      <w:spacing w:before="0"/>
    </w:pPr>
    <w:rPr>
      <w:rFonts w:ascii="Cambria" w:hAnsi="Cambria" w:cs="Times New Roman"/>
      <w:b w:val="0"/>
      <w:bCs w:val="0"/>
      <w:sz w:val="18"/>
      <w:szCs w:val="18"/>
      <w:lang w:val="en-US" w:eastAsia="en-US" w:bidi="en-US"/>
    </w:rPr>
  </w:style>
  <w:style w:type="paragraph" w:customStyle="1" w:styleId="211">
    <w:name w:val="Основной текст с отступом 21"/>
    <w:basedOn w:val="a"/>
    <w:rsid w:val="00D07D6C"/>
    <w:pPr>
      <w:suppressAutoHyphens/>
      <w:spacing w:after="0" w:line="240" w:lineRule="auto"/>
      <w:ind w:firstLine="295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VK2BOKOVIK">
    <w:name w:val="VK2_BOKOVIK"/>
    <w:basedOn w:val="a"/>
    <w:rsid w:val="00D07D6C"/>
    <w:pPr>
      <w:suppressAutoHyphens/>
      <w:spacing w:after="0" w:line="240" w:lineRule="auto"/>
      <w:ind w:left="-3119"/>
    </w:pPr>
    <w:rPr>
      <w:rFonts w:ascii="Century Gothic" w:eastAsia="Times New Roman" w:hAnsi="Century Gothic" w:cs="Century Gothic"/>
      <w:i/>
      <w:iCs/>
      <w:sz w:val="24"/>
      <w:szCs w:val="24"/>
      <w:lang w:val="en-US" w:bidi="en-US"/>
    </w:rPr>
  </w:style>
  <w:style w:type="paragraph" w:customStyle="1" w:styleId="1b">
    <w:name w:val="Стиль Заголовок 1"/>
    <w:basedOn w:val="1"/>
    <w:rsid w:val="00D07D6C"/>
    <w:pPr>
      <w:suppressAutoHyphens/>
      <w:autoSpaceDE/>
      <w:autoSpaceDN/>
      <w:adjustRightInd/>
      <w:spacing w:before="480" w:after="0"/>
      <w:jc w:val="left"/>
    </w:pPr>
    <w:rPr>
      <w:rFonts w:ascii="Times New Roman" w:eastAsia="Times New Roman" w:hAnsi="Times New Roman" w:cs="Times New Roman"/>
      <w:caps/>
      <w:color w:val="auto"/>
      <w:kern w:val="1"/>
      <w:lang w:val="en-US" w:bidi="en-US"/>
    </w:rPr>
  </w:style>
  <w:style w:type="paragraph" w:customStyle="1" w:styleId="54">
    <w:name w:val="Заголовок5"/>
    <w:basedOn w:val="a"/>
    <w:rsid w:val="00D07D6C"/>
    <w:pPr>
      <w:suppressAutoHyphens/>
      <w:spacing w:before="240" w:after="120" w:line="240" w:lineRule="auto"/>
    </w:pPr>
    <w:rPr>
      <w:rFonts w:ascii="Century Gothic" w:eastAsia="Times New Roman" w:hAnsi="Century Gothic" w:cs="Times New Roman"/>
      <w:b/>
      <w:sz w:val="24"/>
      <w:szCs w:val="24"/>
      <w:lang w:val="en-US" w:bidi="en-US"/>
    </w:rPr>
  </w:style>
  <w:style w:type="paragraph" w:customStyle="1" w:styleId="59">
    <w:name w:val="Стиль Заголовок5 + 9 пт По центру"/>
    <w:basedOn w:val="54"/>
    <w:rsid w:val="00D07D6C"/>
    <w:rPr>
      <w:bCs/>
      <w:sz w:val="18"/>
    </w:rPr>
  </w:style>
  <w:style w:type="paragraph" w:customStyle="1" w:styleId="591">
    <w:name w:val="Стиль Заголовок5 + 9 пт По центру1"/>
    <w:basedOn w:val="54"/>
    <w:rsid w:val="00D07D6C"/>
    <w:rPr>
      <w:bCs/>
      <w:sz w:val="18"/>
    </w:rPr>
  </w:style>
  <w:style w:type="paragraph" w:customStyle="1" w:styleId="1c">
    <w:name w:val="ТаблицаЗаполнение1"/>
    <w:basedOn w:val="a"/>
    <w:rsid w:val="00D07D6C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4"/>
      <w:lang w:val="en-US" w:bidi="en-US"/>
    </w:rPr>
  </w:style>
  <w:style w:type="paragraph" w:customStyle="1" w:styleId="VK1BOKOVIK">
    <w:name w:val="VK1_BOKOVIK"/>
    <w:basedOn w:val="a"/>
    <w:rsid w:val="00D07D6C"/>
    <w:pPr>
      <w:suppressAutoHyphens/>
      <w:spacing w:after="0" w:line="240" w:lineRule="auto"/>
      <w:ind w:right="21"/>
    </w:pPr>
    <w:rPr>
      <w:rFonts w:ascii="Century Gothic" w:eastAsia="Times New Roman" w:hAnsi="Century Gothic" w:cs="Times New Roman"/>
      <w:i/>
      <w:sz w:val="24"/>
      <w:szCs w:val="24"/>
      <w:lang w:val="en-US" w:bidi="en-US"/>
    </w:rPr>
  </w:style>
  <w:style w:type="paragraph" w:customStyle="1" w:styleId="finekcenter">
    <w:name w:val="finek_center"/>
    <w:basedOn w:val="a"/>
    <w:rsid w:val="00D07D6C"/>
    <w:pPr>
      <w:suppressAutoHyphens/>
      <w:spacing w:before="120" w:after="120" w:line="240" w:lineRule="auto"/>
      <w:jc w:val="center"/>
    </w:pPr>
    <w:rPr>
      <w:rFonts w:ascii="Century Gothic" w:eastAsia="Times New Roman" w:hAnsi="Century Gothic" w:cs="Times New Roman"/>
      <w:sz w:val="18"/>
      <w:szCs w:val="24"/>
      <w:lang w:val="en-US" w:bidi="en-US"/>
    </w:rPr>
  </w:style>
  <w:style w:type="paragraph" w:customStyle="1" w:styleId="afff6">
    <w:name w:val="ВК_ЧС"/>
    <w:basedOn w:val="affb"/>
    <w:rsid w:val="00D07D6C"/>
    <w:rPr>
      <w:rFonts w:ascii="Century Gothic" w:hAnsi="Century Gothic"/>
      <w:i/>
      <w:sz w:val="20"/>
      <w:szCs w:val="16"/>
      <w:lang w:val="en-US" w:eastAsia="en-US" w:bidi="en-US"/>
    </w:rPr>
  </w:style>
  <w:style w:type="paragraph" w:customStyle="1" w:styleId="1d">
    <w:name w:val="Текст примечания1"/>
    <w:basedOn w:val="a"/>
    <w:rsid w:val="00D07D6C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f7">
    <w:name w:val="annotation text"/>
    <w:basedOn w:val="a"/>
    <w:link w:val="afff8"/>
    <w:rsid w:val="00D07D6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fff8">
    <w:name w:val="Текст примечания Знак"/>
    <w:basedOn w:val="a0"/>
    <w:link w:val="afff7"/>
    <w:rsid w:val="00D07D6C"/>
    <w:rPr>
      <w:rFonts w:ascii="Arial" w:eastAsia="Arial" w:hAnsi="Arial" w:cs="Arial"/>
      <w:sz w:val="20"/>
      <w:szCs w:val="20"/>
      <w:lang w:eastAsia="ru-RU" w:bidi="ru-RU"/>
    </w:rPr>
  </w:style>
  <w:style w:type="paragraph" w:styleId="afff9">
    <w:name w:val="annotation subject"/>
    <w:basedOn w:val="1d"/>
    <w:next w:val="1d"/>
    <w:link w:val="afffa"/>
    <w:rsid w:val="00D07D6C"/>
    <w:rPr>
      <w:b/>
      <w:bCs/>
    </w:rPr>
  </w:style>
  <w:style w:type="character" w:customStyle="1" w:styleId="afffa">
    <w:name w:val="Тема примечания Знак"/>
    <w:basedOn w:val="afff8"/>
    <w:link w:val="afff9"/>
    <w:rsid w:val="00D07D6C"/>
    <w:rPr>
      <w:rFonts w:ascii="Calibri" w:eastAsia="Times New Roman" w:hAnsi="Calibri" w:cs="Times New Roman"/>
      <w:b/>
      <w:bCs/>
      <w:sz w:val="24"/>
      <w:szCs w:val="24"/>
      <w:lang w:val="en-US" w:eastAsia="ru-RU" w:bidi="en-US"/>
    </w:rPr>
  </w:style>
  <w:style w:type="paragraph" w:customStyle="1" w:styleId="xl17">
    <w:name w:val="xl17"/>
    <w:basedOn w:val="a"/>
    <w:rsid w:val="00D07D6C"/>
    <w:pPr>
      <w:suppressAutoHyphens/>
      <w:spacing w:before="280" w:after="280" w:line="240" w:lineRule="auto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18">
    <w:name w:val="xl18"/>
    <w:basedOn w:val="a"/>
    <w:rsid w:val="00D07D6C"/>
    <w:pPr>
      <w:suppressAutoHyphens/>
      <w:spacing w:before="280" w:after="280" w:line="240" w:lineRule="auto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19">
    <w:name w:val="xl19"/>
    <w:basedOn w:val="a"/>
    <w:rsid w:val="00D07D6C"/>
    <w:pPr>
      <w:suppressAutoHyphens/>
      <w:spacing w:before="280" w:after="28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20">
    <w:name w:val="xl20"/>
    <w:basedOn w:val="a"/>
    <w:rsid w:val="00D07D6C"/>
    <w:pPr>
      <w:suppressAutoHyphens/>
      <w:spacing w:before="280" w:after="280" w:line="240" w:lineRule="auto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paragraph" w:customStyle="1" w:styleId="xl21">
    <w:name w:val="xl21"/>
    <w:basedOn w:val="a"/>
    <w:rsid w:val="00D07D6C"/>
    <w:pPr>
      <w:suppressAutoHyphens/>
      <w:spacing w:before="280" w:after="280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1">
    <w:name w:val="xl41"/>
    <w:basedOn w:val="a"/>
    <w:rsid w:val="00D07D6C"/>
    <w:pPr>
      <w:suppressAutoHyphens/>
      <w:spacing w:before="280" w:after="280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2">
    <w:name w:val="xl42"/>
    <w:basedOn w:val="a"/>
    <w:rsid w:val="00D07D6C"/>
    <w:pPr>
      <w:suppressAutoHyphens/>
      <w:spacing w:before="280" w:after="280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3">
    <w:name w:val="xl43"/>
    <w:basedOn w:val="a"/>
    <w:rsid w:val="00D07D6C"/>
    <w:pPr>
      <w:suppressAutoHyphens/>
      <w:spacing w:before="280" w:after="28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4">
    <w:name w:val="xl44"/>
    <w:basedOn w:val="a"/>
    <w:rsid w:val="00D07D6C"/>
    <w:pPr>
      <w:suppressAutoHyphens/>
      <w:spacing w:before="280" w:after="280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5">
    <w:name w:val="xl45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6">
    <w:name w:val="xl46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7">
    <w:name w:val="xl47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8">
    <w:name w:val="xl48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9">
    <w:name w:val="xl49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0">
    <w:name w:val="xl50"/>
    <w:basedOn w:val="a"/>
    <w:rsid w:val="00D07D6C"/>
    <w:pPr>
      <w:suppressAutoHyphens/>
      <w:spacing w:before="280" w:after="280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51">
    <w:name w:val="xl51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2">
    <w:name w:val="xl52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3">
    <w:name w:val="xl53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4">
    <w:name w:val="xl54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5">
    <w:name w:val="xl55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6">
    <w:name w:val="xl56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7">
    <w:name w:val="xl57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8">
    <w:name w:val="xl58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9">
    <w:name w:val="xl59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0">
    <w:name w:val="xl60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1">
    <w:name w:val="xl61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2">
    <w:name w:val="xl62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3">
    <w:name w:val="xl63"/>
    <w:basedOn w:val="a"/>
    <w:rsid w:val="00D07D6C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4">
    <w:name w:val="xl64"/>
    <w:basedOn w:val="a"/>
    <w:rsid w:val="00D07D6C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5">
    <w:name w:val="xl65"/>
    <w:basedOn w:val="a"/>
    <w:rsid w:val="00D07D6C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styleId="afffb">
    <w:name w:val="No Spacing"/>
    <w:basedOn w:val="a"/>
    <w:qFormat/>
    <w:rsid w:val="00D07D6C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8">
    <w:name w:val="Quote"/>
    <w:basedOn w:val="a"/>
    <w:next w:val="a"/>
    <w:link w:val="212"/>
    <w:qFormat/>
    <w:rsid w:val="00D07D6C"/>
    <w:pPr>
      <w:suppressAutoHyphens/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12">
    <w:name w:val="Цитата 2 Знак1"/>
    <w:basedOn w:val="a0"/>
    <w:link w:val="28"/>
    <w:rsid w:val="00D07D6C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fc">
    <w:name w:val="Intense Quote"/>
    <w:basedOn w:val="a"/>
    <w:next w:val="a"/>
    <w:link w:val="1e"/>
    <w:qFormat/>
    <w:rsid w:val="00D07D6C"/>
    <w:pPr>
      <w:suppressAutoHyphens/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1e">
    <w:name w:val="Выделенная цитата Знак1"/>
    <w:basedOn w:val="a0"/>
    <w:link w:val="afffc"/>
    <w:rsid w:val="00D07D6C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1f">
    <w:name w:val="Стиль1"/>
    <w:basedOn w:val="1"/>
    <w:rsid w:val="00D07D6C"/>
    <w:pPr>
      <w:keepNext/>
      <w:suppressAutoHyphens/>
      <w:autoSpaceDE/>
      <w:autoSpaceDN/>
      <w:adjustRightInd/>
      <w:spacing w:before="240" w:after="60"/>
      <w:jc w:val="right"/>
    </w:pPr>
    <w:rPr>
      <w:rFonts w:ascii="Calibri" w:eastAsia="Times New Roman" w:hAnsi="Calibri" w:cs="Times New Roman"/>
      <w:color w:val="auto"/>
      <w:kern w:val="1"/>
      <w:sz w:val="32"/>
      <w:szCs w:val="32"/>
      <w:lang w:val="en-US" w:bidi="en-US"/>
    </w:rPr>
  </w:style>
  <w:style w:type="paragraph" w:customStyle="1" w:styleId="1TimesNewRoman">
    <w:name w:val="Стиль Заголовок 1 + Times New Roman"/>
    <w:basedOn w:val="1"/>
    <w:rsid w:val="00D07D6C"/>
    <w:pPr>
      <w:keepNext/>
      <w:suppressAutoHyphens/>
      <w:autoSpaceDE/>
      <w:autoSpaceDN/>
      <w:adjustRightInd/>
      <w:spacing w:before="240" w:after="60"/>
      <w:jc w:val="left"/>
    </w:pPr>
    <w:rPr>
      <w:rFonts w:ascii="Calibri" w:eastAsia="Times New Roman" w:hAnsi="Calibri" w:cs="Century Gothic"/>
      <w:color w:val="auto"/>
      <w:kern w:val="1"/>
      <w:sz w:val="32"/>
      <w:szCs w:val="32"/>
      <w:lang w:val="en-US" w:bidi="en-US"/>
    </w:rPr>
  </w:style>
  <w:style w:type="paragraph" w:customStyle="1" w:styleId="1TimesNewRoman0">
    <w:name w:val="Стиль Заголовок 1 + Times New Roman По правому краю"/>
    <w:basedOn w:val="1"/>
    <w:rsid w:val="00D07D6C"/>
    <w:pPr>
      <w:keepNext/>
      <w:suppressAutoHyphens/>
      <w:autoSpaceDE/>
      <w:autoSpaceDN/>
      <w:adjustRightInd/>
      <w:spacing w:before="240" w:after="60"/>
      <w:jc w:val="right"/>
    </w:pPr>
    <w:rPr>
      <w:rFonts w:ascii="Calibri" w:eastAsia="Times New Roman" w:hAnsi="Calibri" w:cs="Times New Roman"/>
      <w:color w:val="auto"/>
      <w:kern w:val="1"/>
      <w:sz w:val="32"/>
      <w:szCs w:val="20"/>
      <w:lang w:val="en-US" w:bidi="en-US"/>
    </w:rPr>
  </w:style>
  <w:style w:type="paragraph" w:customStyle="1" w:styleId="1415">
    <w:name w:val="Стиль 14 пт полужирный курсив По центру Междустр.интервал:  15..."/>
    <w:basedOn w:val="a"/>
    <w:rsid w:val="00D07D6C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customStyle="1" w:styleId="2TimesNewRoman">
    <w:name w:val="Стиль Заголовок 2 + Times New Roman По центру"/>
    <w:basedOn w:val="2"/>
    <w:rsid w:val="00D07D6C"/>
    <w:pPr>
      <w:jc w:val="center"/>
    </w:pPr>
    <w:rPr>
      <w:rFonts w:ascii="Times New Roman" w:hAnsi="Times New Roman" w:cs="Times New Roman"/>
      <w:szCs w:val="20"/>
    </w:rPr>
  </w:style>
  <w:style w:type="paragraph" w:customStyle="1" w:styleId="1CStyle59">
    <w:name w:val="1CStyle59"/>
    <w:rsid w:val="00D07D6C"/>
    <w:pPr>
      <w:suppressAutoHyphens/>
      <w:spacing w:after="200" w:line="276" w:lineRule="auto"/>
      <w:jc w:val="center"/>
    </w:pPr>
    <w:rPr>
      <w:rFonts w:ascii="Verdana" w:eastAsia="Arial" w:hAnsi="Verdana" w:cs="Times New Roman"/>
      <w:b/>
      <w:sz w:val="16"/>
      <w:lang w:eastAsia="ar-SA"/>
    </w:rPr>
  </w:style>
  <w:style w:type="paragraph" w:customStyle="1" w:styleId="1CStyle58">
    <w:name w:val="1CStyle58"/>
    <w:rsid w:val="00D07D6C"/>
    <w:pPr>
      <w:suppressAutoHyphens/>
      <w:spacing w:after="200" w:line="276" w:lineRule="auto"/>
      <w:jc w:val="center"/>
    </w:pPr>
    <w:rPr>
      <w:rFonts w:ascii="Verdana" w:eastAsia="Arial" w:hAnsi="Verdana" w:cs="Times New Roman"/>
      <w:b/>
      <w:sz w:val="16"/>
      <w:lang w:eastAsia="ar-SA"/>
    </w:rPr>
  </w:style>
  <w:style w:type="paragraph" w:customStyle="1" w:styleId="1CStyle85">
    <w:name w:val="1CStyle85"/>
    <w:rsid w:val="00D07D6C"/>
    <w:pPr>
      <w:suppressAutoHyphens/>
      <w:spacing w:after="200" w:line="276" w:lineRule="auto"/>
      <w:jc w:val="center"/>
    </w:pPr>
    <w:rPr>
      <w:rFonts w:ascii="Verdana" w:eastAsia="Arial" w:hAnsi="Verdana" w:cs="Times New Roman"/>
      <w:sz w:val="16"/>
      <w:lang w:eastAsia="ar-SA"/>
    </w:rPr>
  </w:style>
  <w:style w:type="paragraph" w:customStyle="1" w:styleId="1CStyle87">
    <w:name w:val="1CStyle87"/>
    <w:rsid w:val="00D07D6C"/>
    <w:pPr>
      <w:suppressAutoHyphens/>
      <w:spacing w:after="200" w:line="276" w:lineRule="auto"/>
      <w:jc w:val="center"/>
    </w:pPr>
    <w:rPr>
      <w:rFonts w:ascii="Verdana" w:eastAsia="Arial" w:hAnsi="Verdana" w:cs="Times New Roman"/>
      <w:sz w:val="16"/>
      <w:lang w:eastAsia="ar-SA"/>
    </w:rPr>
  </w:style>
  <w:style w:type="paragraph" w:customStyle="1" w:styleId="1CStyle86">
    <w:name w:val="1CStyle86"/>
    <w:rsid w:val="00D07D6C"/>
    <w:pPr>
      <w:suppressAutoHyphens/>
      <w:spacing w:after="200" w:line="276" w:lineRule="auto"/>
      <w:jc w:val="right"/>
    </w:pPr>
    <w:rPr>
      <w:rFonts w:ascii="Verdana" w:eastAsia="Arial" w:hAnsi="Verdana" w:cs="Times New Roman"/>
      <w:sz w:val="16"/>
      <w:lang w:eastAsia="ar-SA"/>
    </w:rPr>
  </w:style>
  <w:style w:type="paragraph" w:customStyle="1" w:styleId="ConsPlusDocList">
    <w:name w:val="ConsPlusDocList"/>
    <w:rsid w:val="00D07D6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f0">
    <w:name w:val="Абзац списка1"/>
    <w:basedOn w:val="a"/>
    <w:rsid w:val="00D07D6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imesNewRoman">
    <w:name w:val="Times New Roman"/>
    <w:basedOn w:val="2"/>
    <w:rsid w:val="00D07D6C"/>
    <w:pPr>
      <w:spacing w:before="0" w:after="0"/>
    </w:pPr>
    <w:rPr>
      <w:rFonts w:ascii="Times New Roman" w:hAnsi="Times New Roman" w:cs="Times New Roman"/>
      <w:sz w:val="20"/>
      <w:szCs w:val="20"/>
    </w:rPr>
  </w:style>
  <w:style w:type="paragraph" w:customStyle="1" w:styleId="afffd">
    <w:name w:val="Содержимое врезки"/>
    <w:basedOn w:val="ae"/>
    <w:rsid w:val="00D07D6C"/>
    <w:pPr>
      <w:widowControl/>
      <w:autoSpaceDE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ConsNormal">
    <w:name w:val="ConsNormal"/>
    <w:rsid w:val="00D07D6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table" w:styleId="afffe">
    <w:name w:val="Table Grid"/>
    <w:basedOn w:val="a1"/>
    <w:uiPriority w:val="59"/>
    <w:rsid w:val="00D07D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D07D6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D07D6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mall">
    <w:name w:val="small"/>
    <w:basedOn w:val="a0"/>
    <w:rsid w:val="003108E6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F2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22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4762B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4762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1919C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03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31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031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20312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2031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20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Текст ЭР (см. также)"/>
    <w:basedOn w:val="a"/>
    <w:next w:val="a"/>
    <w:uiPriority w:val="99"/>
    <w:rsid w:val="00E20312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character" w:customStyle="1" w:styleId="a8">
    <w:name w:val="Цветовое выделение для Текст"/>
    <w:uiPriority w:val="99"/>
    <w:rsid w:val="00E20312"/>
  </w:style>
  <w:style w:type="paragraph" w:customStyle="1" w:styleId="a9">
    <w:name w:val="Текст (справка)"/>
    <w:basedOn w:val="a"/>
    <w:next w:val="a"/>
    <w:uiPriority w:val="99"/>
    <w:rsid w:val="00C35125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9"/>
    <w:next w:val="a"/>
    <w:uiPriority w:val="99"/>
    <w:rsid w:val="00C35125"/>
    <w:pPr>
      <w:spacing w:before="75"/>
      <w:ind w:right="0"/>
      <w:jc w:val="both"/>
    </w:pPr>
    <w:rPr>
      <w:i/>
      <w:iCs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9ACF2-1810-46F0-A07E-879FA297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11</cp:revision>
  <dcterms:created xsi:type="dcterms:W3CDTF">2018-06-18T08:09:00Z</dcterms:created>
  <dcterms:modified xsi:type="dcterms:W3CDTF">2018-06-22T12:59:00Z</dcterms:modified>
</cp:coreProperties>
</file>